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2E" w:rsidRPr="000D0123" w:rsidRDefault="00884A12" w:rsidP="00CA7442">
      <w:pPr>
        <w:spacing w:afterLines="150"/>
        <w:jc w:val="center"/>
        <w:rPr>
          <w:rFonts w:ascii="標楷體" w:eastAsia="標楷體" w:hAnsi="標楷體"/>
          <w:b/>
          <w:sz w:val="36"/>
          <w:szCs w:val="36"/>
        </w:rPr>
      </w:pPr>
      <w:r w:rsidRPr="000D0123">
        <w:rPr>
          <w:rFonts w:ascii="標楷體" w:eastAsia="標楷體" w:hAnsi="標楷體" w:hint="eastAsia"/>
          <w:b/>
          <w:sz w:val="36"/>
          <w:szCs w:val="36"/>
        </w:rPr>
        <w:t>澎湖縣</w:t>
      </w:r>
      <w:r w:rsidR="00B77641" w:rsidRPr="000D0123">
        <w:rPr>
          <w:rFonts w:ascii="標楷體" w:eastAsia="標楷體" w:hAnsi="標楷體" w:hint="eastAsia"/>
          <w:b/>
          <w:sz w:val="36"/>
          <w:szCs w:val="36"/>
        </w:rPr>
        <w:t>112</w:t>
      </w:r>
      <w:r w:rsidR="003D06EB" w:rsidRPr="000D0123">
        <w:rPr>
          <w:rFonts w:ascii="標楷體" w:eastAsia="標楷體" w:hAnsi="標楷體" w:hint="eastAsia"/>
          <w:b/>
          <w:sz w:val="36"/>
          <w:szCs w:val="36"/>
        </w:rPr>
        <w:t>年新秀獎</w:t>
      </w:r>
      <w:r w:rsidRPr="000D0123">
        <w:rPr>
          <w:rFonts w:ascii="標楷體" w:eastAsia="標楷體" w:hAnsi="標楷體" w:hint="eastAsia"/>
          <w:b/>
          <w:sz w:val="36"/>
          <w:szCs w:val="36"/>
        </w:rPr>
        <w:t>美術創作比賽</w:t>
      </w:r>
      <w:r w:rsidR="00E1529F" w:rsidRPr="000D0123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A955C4" w:rsidRPr="000D0123" w:rsidRDefault="00A955C4" w:rsidP="00994D89">
      <w:pPr>
        <w:tabs>
          <w:tab w:val="left" w:pos="567"/>
        </w:tabs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一、</w:t>
      </w:r>
      <w:r w:rsidRPr="000D0123">
        <w:rPr>
          <w:rFonts w:ascii="標楷體" w:eastAsia="標楷體" w:hAnsi="標楷體"/>
          <w:sz w:val="28"/>
          <w:szCs w:val="28"/>
        </w:rPr>
        <w:t>主旨：為</w:t>
      </w:r>
      <w:r w:rsidR="008962AA" w:rsidRPr="000D0123">
        <w:rPr>
          <w:rFonts w:ascii="標楷體" w:eastAsia="標楷體" w:hAnsi="標楷體" w:hint="eastAsia"/>
          <w:sz w:val="28"/>
          <w:szCs w:val="28"/>
        </w:rPr>
        <w:t>厚</w:t>
      </w:r>
      <w:r w:rsidR="00567B2B" w:rsidRPr="000D0123">
        <w:rPr>
          <w:rFonts w:ascii="標楷體" w:eastAsia="標楷體" w:hAnsi="標楷體" w:hint="eastAsia"/>
          <w:sz w:val="28"/>
          <w:szCs w:val="28"/>
        </w:rPr>
        <w:t>植本縣</w:t>
      </w:r>
      <w:r w:rsidR="000F6DB9" w:rsidRPr="000D0123">
        <w:rPr>
          <w:rFonts w:ascii="標楷體" w:eastAsia="標楷體" w:hAnsi="標楷體" w:hint="eastAsia"/>
          <w:sz w:val="28"/>
          <w:szCs w:val="28"/>
        </w:rPr>
        <w:t>藝文</w:t>
      </w:r>
      <w:r w:rsidR="00567B2B" w:rsidRPr="000D0123">
        <w:rPr>
          <w:rFonts w:ascii="標楷體" w:eastAsia="標楷體" w:hAnsi="標楷體" w:hint="eastAsia"/>
          <w:sz w:val="28"/>
          <w:szCs w:val="28"/>
        </w:rPr>
        <w:t>素養，</w:t>
      </w:r>
      <w:r w:rsidR="000F6DB9" w:rsidRPr="000D0123">
        <w:rPr>
          <w:rFonts w:ascii="標楷體" w:eastAsia="標楷體" w:hAnsi="標楷體"/>
          <w:sz w:val="28"/>
          <w:szCs w:val="28"/>
        </w:rPr>
        <w:t>提</w:t>
      </w:r>
      <w:r w:rsidR="000F6DB9" w:rsidRPr="000D0123">
        <w:rPr>
          <w:rFonts w:ascii="標楷體" w:eastAsia="標楷體" w:hAnsi="標楷體" w:hint="eastAsia"/>
          <w:sz w:val="28"/>
          <w:szCs w:val="28"/>
        </w:rPr>
        <w:t>升</w:t>
      </w:r>
      <w:r w:rsidRPr="000D0123">
        <w:rPr>
          <w:rFonts w:ascii="標楷體" w:eastAsia="標楷體" w:hAnsi="標楷體"/>
          <w:sz w:val="28"/>
          <w:szCs w:val="28"/>
        </w:rPr>
        <w:t>美術創作水準，培</w:t>
      </w:r>
      <w:r w:rsidR="002340CA" w:rsidRPr="000D0123">
        <w:rPr>
          <w:rFonts w:ascii="標楷體" w:eastAsia="標楷體" w:hAnsi="標楷體" w:hint="eastAsia"/>
          <w:sz w:val="28"/>
          <w:szCs w:val="28"/>
        </w:rPr>
        <w:t>植</w:t>
      </w:r>
      <w:r w:rsidRPr="000D0123">
        <w:rPr>
          <w:rFonts w:ascii="標楷體" w:eastAsia="標楷體" w:hAnsi="標楷體"/>
          <w:sz w:val="28"/>
          <w:szCs w:val="28"/>
        </w:rPr>
        <w:t>美術人才</w:t>
      </w:r>
      <w:r w:rsidR="00DF1F7C" w:rsidRPr="000D0123">
        <w:rPr>
          <w:rFonts w:ascii="標楷體" w:eastAsia="標楷體" w:hAnsi="標楷體" w:hint="eastAsia"/>
          <w:sz w:val="28"/>
          <w:szCs w:val="28"/>
        </w:rPr>
        <w:t>，特訂定本比賽</w:t>
      </w:r>
      <w:r w:rsidRPr="000D0123">
        <w:rPr>
          <w:rFonts w:ascii="標楷體" w:eastAsia="標楷體" w:hAnsi="標楷體"/>
          <w:sz w:val="28"/>
          <w:szCs w:val="28"/>
        </w:rPr>
        <w:t>。</w:t>
      </w:r>
    </w:p>
    <w:p w:rsidR="00953371" w:rsidRPr="000D0123" w:rsidRDefault="00A955C4" w:rsidP="00994D89">
      <w:pPr>
        <w:tabs>
          <w:tab w:val="left" w:pos="567"/>
        </w:tabs>
        <w:spacing w:line="66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二、</w:t>
      </w:r>
      <w:r w:rsidRPr="000D0123">
        <w:rPr>
          <w:rFonts w:ascii="標楷體" w:eastAsia="標楷體" w:hAnsi="標楷體"/>
          <w:sz w:val="28"/>
          <w:szCs w:val="28"/>
        </w:rPr>
        <w:t>主辦單位：澎湖縣政府</w:t>
      </w:r>
      <w:r w:rsidR="00E15A9C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955C4" w:rsidRPr="000D0123" w:rsidRDefault="00953371" w:rsidP="00994D89">
      <w:pPr>
        <w:tabs>
          <w:tab w:val="left" w:pos="567"/>
        </w:tabs>
        <w:spacing w:line="66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三、</w:t>
      </w:r>
      <w:r w:rsidR="00A955C4" w:rsidRPr="000D0123">
        <w:rPr>
          <w:rFonts w:ascii="標楷體" w:eastAsia="標楷體" w:hAnsi="標楷體"/>
          <w:sz w:val="28"/>
          <w:szCs w:val="28"/>
        </w:rPr>
        <w:t>承辦單位：澎湖縣政府文化局</w:t>
      </w:r>
      <w:r w:rsidR="00251A1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953371" w:rsidRPr="000D0123" w:rsidRDefault="00A955C4" w:rsidP="00994D89">
      <w:pPr>
        <w:tabs>
          <w:tab w:val="left" w:pos="567"/>
        </w:tabs>
        <w:spacing w:line="66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四、</w:t>
      </w:r>
      <w:r w:rsidRPr="000D0123">
        <w:rPr>
          <w:rFonts w:ascii="標楷體" w:eastAsia="標楷體" w:hAnsi="標楷體"/>
          <w:sz w:val="28"/>
          <w:szCs w:val="28"/>
        </w:rPr>
        <w:t>協辦單位：澎湖縣書法學會</w:t>
      </w:r>
      <w:r w:rsidR="00EA01C3" w:rsidRPr="000D0123">
        <w:rPr>
          <w:rFonts w:ascii="標楷體" w:eastAsia="標楷體" w:hAnsi="標楷體"/>
          <w:sz w:val="28"/>
          <w:szCs w:val="28"/>
        </w:rPr>
        <w:t>。</w:t>
      </w:r>
    </w:p>
    <w:p w:rsidR="00353449" w:rsidRPr="000D0123" w:rsidRDefault="00A955C4" w:rsidP="00994D89">
      <w:pPr>
        <w:tabs>
          <w:tab w:val="left" w:pos="567"/>
        </w:tabs>
        <w:spacing w:line="66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五</w:t>
      </w:r>
      <w:bookmarkStart w:id="0" w:name="_GoBack"/>
      <w:r w:rsidRPr="000D0123">
        <w:rPr>
          <w:rFonts w:ascii="標楷體" w:eastAsia="標楷體" w:hAnsi="標楷體"/>
          <w:sz w:val="28"/>
          <w:szCs w:val="28"/>
        </w:rPr>
        <w:t>、徵選類別：</w:t>
      </w:r>
      <w:bookmarkEnd w:id="0"/>
    </w:p>
    <w:p w:rsidR="00943D36" w:rsidRPr="000D0123" w:rsidRDefault="00943D36" w:rsidP="00CA7442">
      <w:pPr>
        <w:pStyle w:val="a8"/>
        <w:numPr>
          <w:ilvl w:val="0"/>
          <w:numId w:val="7"/>
        </w:numPr>
        <w:spacing w:afterLines="20" w:line="440" w:lineRule="exact"/>
        <w:ind w:leftChars="0" w:left="2154" w:hanging="147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水墨</w:t>
      </w:r>
      <w:r w:rsidRPr="000D0123">
        <w:rPr>
          <w:rFonts w:ascii="標楷體" w:eastAsia="標楷體" w:hAnsi="標楷體"/>
          <w:sz w:val="28"/>
          <w:szCs w:val="28"/>
        </w:rPr>
        <w:t>：</w:t>
      </w:r>
      <w:r w:rsidR="00FF7FE7" w:rsidRPr="000D0123">
        <w:rPr>
          <w:rFonts w:ascii="標楷體" w:eastAsia="標楷體" w:hAnsi="標楷體" w:hint="eastAsia"/>
          <w:sz w:val="28"/>
          <w:szCs w:val="28"/>
        </w:rPr>
        <w:t>內徑</w:t>
      </w:r>
      <w:r w:rsidR="002E7CD2" w:rsidRPr="000D0123">
        <w:rPr>
          <w:rFonts w:ascii="標楷體" w:eastAsia="標楷體" w:hAnsi="標楷體" w:hint="eastAsia"/>
          <w:sz w:val="28"/>
          <w:szCs w:val="28"/>
        </w:rPr>
        <w:t>橫</w:t>
      </w:r>
      <w:r w:rsidR="00FF7FE7" w:rsidRPr="000D0123">
        <w:rPr>
          <w:rFonts w:ascii="標楷體" w:eastAsia="標楷體" w:hAnsi="標楷體" w:hint="eastAsia"/>
          <w:sz w:val="28"/>
          <w:szCs w:val="28"/>
        </w:rPr>
        <w:t>直式，</w:t>
      </w:r>
      <w:r w:rsidR="00FE4C6D" w:rsidRPr="000D0123">
        <w:rPr>
          <w:rFonts w:ascii="標楷體" w:eastAsia="標楷體" w:hAnsi="標楷體" w:hint="eastAsia"/>
          <w:sz w:val="28"/>
          <w:szCs w:val="28"/>
        </w:rPr>
        <w:t>國中組以35x70公分，高中組70x136公分為</w:t>
      </w:r>
      <w:proofErr w:type="gramStart"/>
      <w:r w:rsidR="00FE4C6D" w:rsidRPr="000D0123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FE4C6D" w:rsidRPr="000D0123">
        <w:rPr>
          <w:rFonts w:ascii="標楷體" w:eastAsia="標楷體" w:hAnsi="標楷體" w:hint="eastAsia"/>
          <w:sz w:val="28"/>
          <w:szCs w:val="28"/>
        </w:rPr>
        <w:t>，且</w:t>
      </w:r>
      <w:r w:rsidR="00FE4C6D" w:rsidRPr="000D0123">
        <w:rPr>
          <w:rFonts w:ascii="標楷體" w:eastAsia="標楷體" w:hAnsi="標楷體"/>
          <w:sz w:val="28"/>
          <w:szCs w:val="28"/>
        </w:rPr>
        <w:t>一律不得裱裝(</w:t>
      </w:r>
      <w:proofErr w:type="gramStart"/>
      <w:r w:rsidR="00FE4C6D" w:rsidRPr="000D0123">
        <w:rPr>
          <w:rFonts w:ascii="標楷體" w:eastAsia="標楷體" w:hAnsi="標楷體"/>
          <w:sz w:val="28"/>
          <w:szCs w:val="28"/>
        </w:rPr>
        <w:t>可托底</w:t>
      </w:r>
      <w:proofErr w:type="gramEnd"/>
      <w:r w:rsidR="00FE4C6D" w:rsidRPr="000D0123">
        <w:rPr>
          <w:rFonts w:ascii="標楷體" w:eastAsia="標楷體" w:hAnsi="標楷體"/>
          <w:sz w:val="28"/>
          <w:szCs w:val="28"/>
        </w:rPr>
        <w:t>)</w:t>
      </w:r>
      <w:r w:rsidR="00B96EA6" w:rsidRPr="000D0123">
        <w:rPr>
          <w:rFonts w:ascii="標楷體" w:eastAsia="標楷體" w:hAnsi="標楷體"/>
          <w:sz w:val="28"/>
          <w:szCs w:val="28"/>
        </w:rPr>
        <w:t>。</w:t>
      </w:r>
    </w:p>
    <w:p w:rsidR="00943D36" w:rsidRPr="000D0123" w:rsidRDefault="00B96EA6" w:rsidP="00CA7442">
      <w:pPr>
        <w:pStyle w:val="a8"/>
        <w:numPr>
          <w:ilvl w:val="0"/>
          <w:numId w:val="7"/>
        </w:numPr>
        <w:spacing w:afterLines="20" w:line="440" w:lineRule="exact"/>
        <w:ind w:leftChars="0" w:left="2098" w:hanging="1418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書法</w:t>
      </w:r>
      <w:r w:rsidR="003A5455" w:rsidRPr="000D0123">
        <w:rPr>
          <w:rFonts w:ascii="標楷體" w:eastAsia="標楷體" w:hAnsi="標楷體"/>
          <w:sz w:val="28"/>
          <w:szCs w:val="28"/>
        </w:rPr>
        <w:t>：</w:t>
      </w:r>
      <w:r w:rsidR="0005572E" w:rsidRPr="000D0123">
        <w:rPr>
          <w:rFonts w:ascii="標楷體" w:eastAsia="標楷體" w:hAnsi="標楷體" w:hint="eastAsia"/>
          <w:sz w:val="28"/>
          <w:szCs w:val="28"/>
        </w:rPr>
        <w:t>以現場揮毫比賽方式辦理，</w:t>
      </w:r>
      <w:r w:rsidR="00887D58" w:rsidRPr="000D0123">
        <w:rPr>
          <w:rFonts w:ascii="標楷體" w:eastAsia="標楷體" w:hAnsi="標楷體" w:hint="eastAsia"/>
          <w:sz w:val="28"/>
          <w:szCs w:val="28"/>
        </w:rPr>
        <w:t>日期為</w:t>
      </w:r>
      <w:r w:rsidR="00B77641" w:rsidRPr="000D0123">
        <w:rPr>
          <w:rFonts w:ascii="標楷體" w:eastAsia="標楷體" w:hAnsi="標楷體" w:hint="eastAsia"/>
          <w:sz w:val="28"/>
          <w:szCs w:val="28"/>
        </w:rPr>
        <w:t>112</w:t>
      </w:r>
      <w:r w:rsidR="00887D58" w:rsidRPr="000D0123">
        <w:rPr>
          <w:rFonts w:ascii="標楷體" w:eastAsia="標楷體" w:hAnsi="標楷體" w:hint="eastAsia"/>
          <w:sz w:val="28"/>
          <w:szCs w:val="28"/>
        </w:rPr>
        <w:t>年</w:t>
      </w:r>
      <w:r w:rsidR="00A05098" w:rsidRPr="000D0123">
        <w:rPr>
          <w:rFonts w:ascii="標楷體" w:eastAsia="標楷體" w:hAnsi="標楷體" w:hint="eastAsia"/>
          <w:sz w:val="28"/>
          <w:szCs w:val="28"/>
        </w:rPr>
        <w:t>4</w:t>
      </w:r>
      <w:r w:rsidR="00887D58" w:rsidRPr="000D0123">
        <w:rPr>
          <w:rFonts w:ascii="標楷體" w:eastAsia="標楷體" w:hAnsi="標楷體" w:hint="eastAsia"/>
          <w:sz w:val="28"/>
          <w:szCs w:val="28"/>
        </w:rPr>
        <w:t>月</w:t>
      </w:r>
      <w:r w:rsidR="002E7CD2" w:rsidRPr="000D0123">
        <w:rPr>
          <w:rFonts w:ascii="標楷體" w:eastAsia="標楷體" w:hAnsi="標楷體" w:hint="eastAsia"/>
          <w:sz w:val="28"/>
          <w:szCs w:val="28"/>
        </w:rPr>
        <w:t>8</w:t>
      </w:r>
      <w:r w:rsidR="00887D58" w:rsidRPr="000D0123">
        <w:rPr>
          <w:rFonts w:ascii="標楷體" w:eastAsia="標楷體" w:hAnsi="標楷體" w:hint="eastAsia"/>
          <w:sz w:val="28"/>
          <w:szCs w:val="28"/>
        </w:rPr>
        <w:t>日(六)上午8時30分</w:t>
      </w:r>
      <w:r w:rsidR="0005572E" w:rsidRPr="000D0123">
        <w:rPr>
          <w:rFonts w:ascii="標楷體" w:eastAsia="標楷體" w:hAnsi="標楷體" w:hint="eastAsia"/>
          <w:sz w:val="28"/>
          <w:szCs w:val="28"/>
        </w:rPr>
        <w:t>於澎湖生活博物館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4樓研習教室</w:t>
      </w:r>
      <w:r w:rsidR="0005572E" w:rsidRPr="000D0123">
        <w:rPr>
          <w:rFonts w:ascii="標楷體" w:eastAsia="標楷體" w:hAnsi="標楷體" w:hint="eastAsia"/>
          <w:sz w:val="28"/>
          <w:szCs w:val="28"/>
        </w:rPr>
        <w:t>報到</w:t>
      </w:r>
      <w:r w:rsidR="00887D58" w:rsidRPr="000D012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0D012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D0123">
        <w:rPr>
          <w:rFonts w:ascii="標楷體" w:eastAsia="標楷體" w:hAnsi="標楷體" w:hint="eastAsia"/>
          <w:sz w:val="28"/>
          <w:szCs w:val="28"/>
        </w:rPr>
        <w:t>事前報名</w:t>
      </w:r>
      <w:r w:rsidR="00B35A40" w:rsidRPr="000D0123">
        <w:rPr>
          <w:rFonts w:ascii="標楷體" w:eastAsia="標楷體" w:hAnsi="標楷體" w:hint="eastAsia"/>
          <w:sz w:val="28"/>
          <w:szCs w:val="28"/>
        </w:rPr>
        <w:t>，</w:t>
      </w:r>
      <w:r w:rsidR="006A5DE6" w:rsidRPr="000D0123">
        <w:rPr>
          <w:rFonts w:ascii="標楷體" w:eastAsia="標楷體" w:hAnsi="標楷體" w:hint="eastAsia"/>
          <w:sz w:val="28"/>
          <w:szCs w:val="28"/>
        </w:rPr>
        <w:t>比賽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須</w:t>
      </w:r>
      <w:r w:rsidR="006A5DE6" w:rsidRPr="000D0123">
        <w:rPr>
          <w:rFonts w:ascii="標楷體" w:eastAsia="標楷體" w:hAnsi="標楷體" w:hint="eastAsia"/>
          <w:sz w:val="28"/>
          <w:szCs w:val="28"/>
        </w:rPr>
        <w:t>知</w:t>
      </w:r>
      <w:proofErr w:type="gramStart"/>
      <w:r w:rsidR="00943D36" w:rsidRPr="000D0123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943D36" w:rsidRPr="000D0123">
        <w:rPr>
          <w:rFonts w:ascii="標楷體" w:eastAsia="標楷體" w:hAnsi="標楷體" w:hint="eastAsia"/>
          <w:sz w:val="28"/>
          <w:szCs w:val="28"/>
        </w:rPr>
        <w:t>附件1</w:t>
      </w:r>
      <w:r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943D36" w:rsidRPr="000D0123" w:rsidRDefault="00B96EA6" w:rsidP="00CA7442">
      <w:pPr>
        <w:pStyle w:val="a8"/>
        <w:numPr>
          <w:ilvl w:val="0"/>
          <w:numId w:val="7"/>
        </w:numPr>
        <w:spacing w:afterLines="20" w:line="440" w:lineRule="exact"/>
        <w:ind w:leftChars="0" w:left="2098" w:hanging="1418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西畫</w:t>
      </w:r>
      <w:r w:rsidR="00943D36" w:rsidRPr="000D0123">
        <w:rPr>
          <w:rFonts w:ascii="標楷體" w:eastAsia="標楷體" w:hAnsi="標楷體"/>
          <w:sz w:val="28"/>
          <w:szCs w:val="28"/>
        </w:rPr>
        <w:t>：</w:t>
      </w:r>
      <w:r w:rsidRPr="000D0123">
        <w:rPr>
          <w:rFonts w:ascii="標楷體" w:eastAsia="標楷體" w:hAnsi="標楷體" w:hint="eastAsia"/>
          <w:sz w:val="28"/>
          <w:szCs w:val="28"/>
        </w:rPr>
        <w:t>油畫以20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號為原則，水彩畫大小以四開至對開畫紙為原則</w:t>
      </w:r>
      <w:r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943D36" w:rsidRPr="000D0123" w:rsidRDefault="0009410C" w:rsidP="00CA7442">
      <w:pPr>
        <w:pStyle w:val="a8"/>
        <w:numPr>
          <w:ilvl w:val="0"/>
          <w:numId w:val="7"/>
        </w:numPr>
        <w:spacing w:afterLines="20" w:line="440" w:lineRule="exact"/>
        <w:ind w:leftChars="0" w:left="2098" w:hanging="1418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攝影</w:t>
      </w:r>
      <w:r w:rsidR="003A5455" w:rsidRPr="000D0123">
        <w:rPr>
          <w:rFonts w:ascii="標楷體" w:eastAsia="標楷體" w:hAnsi="標楷體"/>
          <w:sz w:val="28"/>
          <w:szCs w:val="28"/>
        </w:rPr>
        <w:t>：</w:t>
      </w:r>
      <w:r w:rsidR="007204A9" w:rsidRPr="000D0123">
        <w:rPr>
          <w:rFonts w:ascii="標楷體" w:eastAsia="標楷體" w:hAnsi="標楷體" w:hint="eastAsia"/>
          <w:sz w:val="28"/>
          <w:szCs w:val="28"/>
        </w:rPr>
        <w:t>12x18吋</w:t>
      </w:r>
      <w:r w:rsidR="00DC3DAA" w:rsidRPr="000D0123">
        <w:rPr>
          <w:rFonts w:ascii="標楷體" w:eastAsia="標楷體" w:hAnsi="標楷體"/>
          <w:sz w:val="28"/>
          <w:szCs w:val="28"/>
        </w:rPr>
        <w:t>，黑白</w:t>
      </w:r>
      <w:r w:rsidR="00DC3DAA" w:rsidRPr="000D0123">
        <w:rPr>
          <w:rFonts w:ascii="標楷體" w:eastAsia="標楷體" w:hAnsi="標楷體" w:hint="eastAsia"/>
          <w:sz w:val="28"/>
          <w:szCs w:val="28"/>
        </w:rPr>
        <w:t>、</w:t>
      </w:r>
      <w:r w:rsidR="00DC3DAA" w:rsidRPr="000D0123">
        <w:rPr>
          <w:rFonts w:ascii="標楷體" w:eastAsia="標楷體" w:hAnsi="標楷體"/>
          <w:sz w:val="28"/>
          <w:szCs w:val="28"/>
        </w:rPr>
        <w:t>彩色不拘。</w:t>
      </w:r>
    </w:p>
    <w:p w:rsidR="007C5E19" w:rsidRPr="000D0123" w:rsidRDefault="00A955C4" w:rsidP="00CA7442">
      <w:pPr>
        <w:pStyle w:val="a8"/>
        <w:numPr>
          <w:ilvl w:val="0"/>
          <w:numId w:val="7"/>
        </w:numPr>
        <w:spacing w:afterLines="20" w:line="440" w:lineRule="exact"/>
        <w:ind w:leftChars="0" w:left="2098" w:hanging="1418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平面設計</w:t>
      </w:r>
      <w:r w:rsidR="00A631B7" w:rsidRPr="000D0123">
        <w:rPr>
          <w:rFonts w:ascii="標楷體" w:eastAsia="標楷體" w:hAnsi="標楷體"/>
          <w:sz w:val="28"/>
          <w:szCs w:val="28"/>
        </w:rPr>
        <w:t>：</w:t>
      </w:r>
      <w:r w:rsidR="00A631B7" w:rsidRPr="000D0123">
        <w:rPr>
          <w:rFonts w:ascii="標楷體" w:eastAsia="標楷體" w:hAnsi="標楷體" w:hint="eastAsia"/>
          <w:sz w:val="28"/>
          <w:szCs w:val="28"/>
        </w:rPr>
        <w:t>漫畫、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版畫、</w:t>
      </w:r>
      <w:r w:rsidR="00A631B7" w:rsidRPr="000D0123">
        <w:rPr>
          <w:rFonts w:ascii="標楷體" w:eastAsia="標楷體" w:hAnsi="標楷體" w:hint="eastAsia"/>
          <w:sz w:val="28"/>
          <w:szCs w:val="28"/>
        </w:rPr>
        <w:t>平面設計及多媒材。</w:t>
      </w:r>
    </w:p>
    <w:p w:rsidR="00A631B7" w:rsidRPr="000D0123" w:rsidRDefault="00A955C4" w:rsidP="00CA7442">
      <w:pPr>
        <w:pStyle w:val="a8"/>
        <w:numPr>
          <w:ilvl w:val="0"/>
          <w:numId w:val="7"/>
        </w:numPr>
        <w:spacing w:afterLines="20" w:line="440" w:lineRule="exact"/>
        <w:ind w:leftChars="0" w:left="2098" w:hanging="1418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立體設計</w:t>
      </w:r>
      <w:r w:rsidR="00A631B7" w:rsidRPr="000D0123">
        <w:rPr>
          <w:rFonts w:ascii="標楷體" w:eastAsia="標楷體" w:hAnsi="標楷體"/>
          <w:sz w:val="28"/>
          <w:szCs w:val="28"/>
        </w:rPr>
        <w:t>：</w:t>
      </w:r>
      <w:r w:rsidR="00A631B7" w:rsidRPr="000D0123">
        <w:rPr>
          <w:rFonts w:ascii="標楷體" w:eastAsia="標楷體" w:hAnsi="標楷體" w:hint="eastAsia"/>
          <w:sz w:val="28"/>
          <w:szCs w:val="28"/>
        </w:rPr>
        <w:t>工藝、</w:t>
      </w:r>
      <w:r w:rsidRPr="000D0123">
        <w:rPr>
          <w:rFonts w:ascii="標楷體" w:eastAsia="標楷體" w:hAnsi="標楷體"/>
          <w:sz w:val="28"/>
          <w:szCs w:val="28"/>
        </w:rPr>
        <w:t>雕塑</w:t>
      </w:r>
      <w:r w:rsidR="00A631B7" w:rsidRPr="000D0123">
        <w:rPr>
          <w:rFonts w:ascii="標楷體" w:eastAsia="標楷體" w:hAnsi="標楷體" w:hint="eastAsia"/>
          <w:sz w:val="28"/>
          <w:szCs w:val="28"/>
        </w:rPr>
        <w:t>及</w:t>
      </w:r>
      <w:r w:rsidRPr="000D0123">
        <w:rPr>
          <w:rFonts w:ascii="標楷體" w:eastAsia="標楷體" w:hAnsi="標楷體"/>
          <w:sz w:val="28"/>
          <w:szCs w:val="28"/>
        </w:rPr>
        <w:t>多媒材。</w:t>
      </w:r>
    </w:p>
    <w:p w:rsidR="00E34FD5" w:rsidRPr="000D0123" w:rsidRDefault="008962AA" w:rsidP="00CA7442">
      <w:pPr>
        <w:spacing w:beforeLines="50" w:afterLines="20" w:line="44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六</w:t>
      </w:r>
      <w:r w:rsidRPr="000D0123">
        <w:rPr>
          <w:rFonts w:ascii="標楷體" w:eastAsia="標楷體" w:hAnsi="標楷體"/>
          <w:sz w:val="28"/>
          <w:szCs w:val="28"/>
        </w:rPr>
        <w:t>、</w:t>
      </w:r>
      <w:r w:rsidRPr="000D0123">
        <w:rPr>
          <w:rFonts w:ascii="標楷體" w:eastAsia="標楷體" w:hAnsi="標楷體" w:hint="eastAsia"/>
          <w:sz w:val="28"/>
          <w:szCs w:val="28"/>
        </w:rPr>
        <w:t>送件資料:</w:t>
      </w:r>
      <w:r w:rsidRPr="000D0123">
        <w:rPr>
          <w:rFonts w:ascii="標楷體" w:eastAsia="標楷體" w:hAnsi="標楷體"/>
          <w:sz w:val="28"/>
          <w:szCs w:val="28"/>
        </w:rPr>
        <w:t xml:space="preserve"> </w:t>
      </w:r>
    </w:p>
    <w:p w:rsidR="00724949" w:rsidRPr="000D0123" w:rsidRDefault="00943D36" w:rsidP="00CA7442">
      <w:pPr>
        <w:pStyle w:val="a8"/>
        <w:numPr>
          <w:ilvl w:val="0"/>
          <w:numId w:val="8"/>
        </w:numPr>
        <w:spacing w:afterLines="30" w:line="440" w:lineRule="exact"/>
        <w:ind w:leftChars="0" w:left="1247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書法</w:t>
      </w:r>
      <w:r w:rsidR="00724949" w:rsidRPr="000D0123">
        <w:rPr>
          <w:rFonts w:ascii="標楷體" w:eastAsia="標楷體" w:hAnsi="標楷體" w:hint="eastAsia"/>
          <w:sz w:val="28"/>
          <w:szCs w:val="28"/>
        </w:rPr>
        <w:t>類：</w:t>
      </w:r>
    </w:p>
    <w:p w:rsidR="00724949" w:rsidRPr="000D0123" w:rsidRDefault="003D06EB" w:rsidP="00CA7442">
      <w:pPr>
        <w:pStyle w:val="a8"/>
        <w:numPr>
          <w:ilvl w:val="0"/>
          <w:numId w:val="14"/>
        </w:numPr>
        <w:spacing w:afterLines="30" w:line="440" w:lineRule="exact"/>
        <w:ind w:leftChars="0" w:left="1616" w:hanging="482"/>
        <w:rPr>
          <w:rFonts w:ascii="標楷體" w:eastAsia="標楷體" w:hAnsi="標楷體"/>
          <w:sz w:val="28"/>
          <w:szCs w:val="28"/>
        </w:rPr>
      </w:pPr>
      <w:proofErr w:type="gramStart"/>
      <w:r w:rsidRPr="000D012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24949" w:rsidRPr="000D0123">
        <w:rPr>
          <w:rFonts w:ascii="標楷體" w:eastAsia="標楷體" w:hAnsi="標楷體" w:hint="eastAsia"/>
          <w:sz w:val="28"/>
          <w:szCs w:val="28"/>
        </w:rPr>
        <w:t>現場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比賽</w:t>
      </w:r>
      <w:r w:rsidR="00724949" w:rsidRPr="000D0123">
        <w:rPr>
          <w:rFonts w:ascii="標楷體" w:eastAsia="標楷體" w:hAnsi="標楷體" w:hint="eastAsia"/>
          <w:sz w:val="28"/>
          <w:szCs w:val="28"/>
        </w:rPr>
        <w:t>，送件時無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需</w:t>
      </w:r>
      <w:r w:rsidR="00724949" w:rsidRPr="000D0123">
        <w:rPr>
          <w:rFonts w:ascii="標楷體" w:eastAsia="標楷體" w:hAnsi="標楷體" w:hint="eastAsia"/>
          <w:sz w:val="28"/>
          <w:szCs w:val="28"/>
        </w:rPr>
        <w:t>檢附作品。</w:t>
      </w:r>
    </w:p>
    <w:p w:rsidR="00943D36" w:rsidRPr="000D0123" w:rsidRDefault="003D06EB" w:rsidP="00CA7442">
      <w:pPr>
        <w:pStyle w:val="a8"/>
        <w:numPr>
          <w:ilvl w:val="0"/>
          <w:numId w:val="14"/>
        </w:numPr>
        <w:spacing w:afterLines="30"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繳交澎湖縣</w:t>
      </w:r>
      <w:r w:rsidR="00B77641" w:rsidRPr="000D0123">
        <w:rPr>
          <w:rFonts w:ascii="標楷體" w:eastAsia="標楷體" w:hAnsi="標楷體" w:hint="eastAsia"/>
          <w:sz w:val="28"/>
          <w:szCs w:val="28"/>
        </w:rPr>
        <w:t>112</w:t>
      </w:r>
      <w:r w:rsidRPr="000D0123">
        <w:rPr>
          <w:rFonts w:ascii="標楷體" w:eastAsia="標楷體" w:hAnsi="標楷體" w:hint="eastAsia"/>
          <w:sz w:val="28"/>
          <w:szCs w:val="28"/>
        </w:rPr>
        <w:t>年新秀獎美術創作比賽書法報名表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(詳附件2)。</w:t>
      </w:r>
    </w:p>
    <w:p w:rsidR="00A05A54" w:rsidRPr="000D0123" w:rsidRDefault="009717E7" w:rsidP="00CA7442">
      <w:pPr>
        <w:pStyle w:val="a8"/>
        <w:numPr>
          <w:ilvl w:val="0"/>
          <w:numId w:val="14"/>
        </w:numPr>
        <w:spacing w:afterLines="30"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報名表電子檔請</w:t>
      </w:r>
      <w:r w:rsidR="00A05A54" w:rsidRPr="000D0123">
        <w:rPr>
          <w:rFonts w:ascii="標楷體" w:eastAsia="標楷體" w:hAnsi="標楷體" w:hint="eastAsia"/>
          <w:sz w:val="28"/>
          <w:szCs w:val="28"/>
        </w:rPr>
        <w:t>寄至電子信箱：</w:t>
      </w:r>
      <w:hyperlink r:id="rId8" w:history="1">
        <w:r w:rsidR="00A05A54" w:rsidRPr="000D0123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fs</w:t>
        </w:r>
        <w:r w:rsidR="00B77641" w:rsidRPr="000D0123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13330</w:t>
        </w:r>
        <w:r w:rsidR="00A05A54" w:rsidRPr="000D0123">
          <w:rPr>
            <w:rStyle w:val="ab"/>
            <w:rFonts w:ascii="標楷體" w:eastAsia="標楷體" w:hAnsi="標楷體"/>
            <w:color w:val="auto"/>
            <w:sz w:val="28"/>
            <w:szCs w:val="28"/>
            <w:u w:val="none"/>
          </w:rPr>
          <w:t>@</w:t>
        </w:r>
        <w:r w:rsidR="00A05A54" w:rsidRPr="000D0123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phhcc.penghu.gov.tw，信件名稱註明「</w:t>
        </w:r>
      </w:hyperlink>
      <w:r w:rsidR="00B77641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年新秀獎</w:t>
      </w:r>
      <w:r w:rsidR="00A05A54" w:rsidRPr="000D0123">
        <w:rPr>
          <w:rFonts w:ascii="標楷體" w:eastAsia="標楷體" w:hAnsi="標楷體" w:hint="eastAsia"/>
          <w:sz w:val="28"/>
          <w:szCs w:val="28"/>
        </w:rPr>
        <w:t>-送件人姓名及參賽類別」。</w:t>
      </w:r>
    </w:p>
    <w:p w:rsidR="00724949" w:rsidRPr="000D0123" w:rsidRDefault="00943D36" w:rsidP="00CA7442">
      <w:pPr>
        <w:pStyle w:val="a8"/>
        <w:numPr>
          <w:ilvl w:val="0"/>
          <w:numId w:val="8"/>
        </w:numPr>
        <w:spacing w:afterLines="30" w:line="440" w:lineRule="exact"/>
        <w:ind w:leftChars="0" w:left="1247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水墨、西畫、</w:t>
      </w:r>
      <w:r w:rsidR="007C5E19" w:rsidRPr="000D0123">
        <w:rPr>
          <w:rFonts w:ascii="標楷體" w:eastAsia="標楷體" w:hAnsi="標楷體" w:hint="eastAsia"/>
          <w:sz w:val="28"/>
          <w:szCs w:val="28"/>
        </w:rPr>
        <w:t>平面設計、立體設計</w:t>
      </w:r>
      <w:r w:rsidRPr="000D0123">
        <w:rPr>
          <w:rFonts w:ascii="標楷體" w:eastAsia="標楷體" w:hAnsi="標楷體" w:hint="eastAsia"/>
          <w:sz w:val="28"/>
          <w:szCs w:val="28"/>
        </w:rPr>
        <w:t>類</w:t>
      </w:r>
      <w:r w:rsidR="00724949" w:rsidRPr="000D0123">
        <w:rPr>
          <w:rFonts w:ascii="標楷體" w:eastAsia="標楷體" w:hAnsi="標楷體" w:hint="eastAsia"/>
          <w:sz w:val="28"/>
          <w:szCs w:val="28"/>
        </w:rPr>
        <w:t>：</w:t>
      </w:r>
    </w:p>
    <w:p w:rsidR="003D06EB" w:rsidRPr="000D0123" w:rsidRDefault="003D06EB" w:rsidP="00CA7442">
      <w:pPr>
        <w:pStyle w:val="a8"/>
        <w:numPr>
          <w:ilvl w:val="0"/>
          <w:numId w:val="15"/>
        </w:numPr>
        <w:spacing w:afterLines="30" w:line="440" w:lineRule="exact"/>
        <w:ind w:leftChars="0" w:left="1616" w:hanging="482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繳交澎湖縣</w:t>
      </w:r>
      <w:r w:rsidR="00B77641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年新秀獎</w:t>
      </w:r>
      <w:r w:rsidRPr="000D0123">
        <w:rPr>
          <w:rFonts w:ascii="標楷體" w:eastAsia="標楷體" w:hAnsi="標楷體" w:hint="eastAsia"/>
          <w:sz w:val="28"/>
          <w:szCs w:val="28"/>
        </w:rPr>
        <w:t>美術創作比賽報名表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(</w:t>
      </w:r>
      <w:r w:rsidR="00554501" w:rsidRPr="000D0123">
        <w:rPr>
          <w:rFonts w:ascii="標楷體" w:eastAsia="標楷體" w:hAnsi="標楷體" w:hint="eastAsia"/>
          <w:sz w:val="28"/>
          <w:szCs w:val="28"/>
        </w:rPr>
        <w:t>詳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附件3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)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8B5195" w:rsidRPr="000D0123" w:rsidRDefault="008B5195" w:rsidP="00CA7442">
      <w:pPr>
        <w:pStyle w:val="a8"/>
        <w:numPr>
          <w:ilvl w:val="0"/>
          <w:numId w:val="15"/>
        </w:numPr>
        <w:spacing w:afterLines="30"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參賽作品一件，並將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澎湖縣11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2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年新秀獎美術創作比賽送</w:t>
      </w:r>
      <w:proofErr w:type="gramStart"/>
      <w:r w:rsidR="003D06EB" w:rsidRPr="000D0123">
        <w:rPr>
          <w:rFonts w:ascii="標楷體" w:eastAsia="標楷體" w:hAnsi="標楷體" w:hint="eastAsia"/>
          <w:sz w:val="28"/>
          <w:szCs w:val="28"/>
        </w:rPr>
        <w:t>件表</w:t>
      </w:r>
      <w:r w:rsidRPr="000D0123">
        <w:rPr>
          <w:rFonts w:ascii="標楷體" w:eastAsia="標楷體" w:hAnsi="標楷體" w:hint="eastAsia"/>
          <w:sz w:val="28"/>
          <w:szCs w:val="28"/>
        </w:rPr>
        <w:t>浮</w:t>
      </w:r>
      <w:proofErr w:type="gramEnd"/>
      <w:r w:rsidRPr="000D0123">
        <w:rPr>
          <w:rFonts w:ascii="標楷體" w:eastAsia="標楷體" w:hAnsi="標楷體" w:hint="eastAsia"/>
          <w:sz w:val="28"/>
          <w:szCs w:val="28"/>
        </w:rPr>
        <w:t>貼至作品後方(詳附件4)。</w:t>
      </w:r>
    </w:p>
    <w:p w:rsidR="008B5195" w:rsidRPr="000D0123" w:rsidRDefault="008B5195" w:rsidP="00CA7442">
      <w:pPr>
        <w:pStyle w:val="a8"/>
        <w:numPr>
          <w:ilvl w:val="0"/>
          <w:numId w:val="15"/>
        </w:numPr>
        <w:spacing w:afterLines="30"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lastRenderedPageBreak/>
        <w:t>報名表電子檔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請</w:t>
      </w:r>
      <w:r w:rsidRPr="000D0123">
        <w:rPr>
          <w:rFonts w:ascii="標楷體" w:eastAsia="標楷體" w:hAnsi="標楷體" w:hint="eastAsia"/>
          <w:sz w:val="28"/>
          <w:szCs w:val="28"/>
        </w:rPr>
        <w:t>寄至電子信箱：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fs1333</w:t>
      </w:r>
      <w:r w:rsidRPr="000D0123">
        <w:rPr>
          <w:rFonts w:ascii="標楷體" w:eastAsia="標楷體" w:hAnsi="標楷體" w:hint="eastAsia"/>
          <w:sz w:val="28"/>
          <w:szCs w:val="28"/>
        </w:rPr>
        <w:t>0</w:t>
      </w:r>
      <w:r w:rsidRPr="000D0123">
        <w:rPr>
          <w:rFonts w:ascii="標楷體" w:eastAsia="標楷體" w:hAnsi="標楷體"/>
          <w:sz w:val="28"/>
          <w:szCs w:val="28"/>
        </w:rPr>
        <w:t>@</w:t>
      </w:r>
      <w:r w:rsidRPr="000D0123">
        <w:rPr>
          <w:rFonts w:ascii="標楷體" w:eastAsia="標楷體" w:hAnsi="標楷體" w:hint="eastAsia"/>
          <w:sz w:val="28"/>
          <w:szCs w:val="28"/>
        </w:rPr>
        <w:t>phhcc.penghu.gov.tw，信件名稱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「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年新秀獎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-送件人姓名及參賽類別。」</w:t>
      </w:r>
    </w:p>
    <w:p w:rsidR="008B5195" w:rsidRPr="000D0123" w:rsidRDefault="00B24D8D" w:rsidP="00CA7442">
      <w:pPr>
        <w:pStyle w:val="a8"/>
        <w:numPr>
          <w:ilvl w:val="0"/>
          <w:numId w:val="8"/>
        </w:numPr>
        <w:spacing w:afterLines="30" w:line="440" w:lineRule="exact"/>
        <w:ind w:leftChars="0" w:left="1247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攝影類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：</w:t>
      </w:r>
    </w:p>
    <w:p w:rsidR="008B5195" w:rsidRPr="000D0123" w:rsidRDefault="003D06EB" w:rsidP="00EF1EDA">
      <w:pPr>
        <w:pStyle w:val="a8"/>
        <w:numPr>
          <w:ilvl w:val="0"/>
          <w:numId w:val="17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繳交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報名</w:t>
      </w:r>
      <w:r w:rsidRPr="000D0123">
        <w:rPr>
          <w:rFonts w:ascii="標楷體" w:eastAsia="標楷體" w:hAnsi="標楷體" w:hint="eastAsia"/>
          <w:sz w:val="28"/>
          <w:szCs w:val="28"/>
        </w:rPr>
        <w:t>澎湖縣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年新秀獎</w:t>
      </w:r>
      <w:r w:rsidRPr="000D0123">
        <w:rPr>
          <w:rFonts w:ascii="標楷體" w:eastAsia="標楷體" w:hAnsi="標楷體" w:hint="eastAsia"/>
          <w:sz w:val="28"/>
          <w:szCs w:val="28"/>
        </w:rPr>
        <w:t>美術創作比賽報名表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(</w:t>
      </w:r>
      <w:r w:rsidR="00706F0B" w:rsidRPr="000D0123">
        <w:rPr>
          <w:rFonts w:ascii="標楷體" w:eastAsia="標楷體" w:hAnsi="標楷體" w:hint="eastAsia"/>
          <w:sz w:val="28"/>
          <w:szCs w:val="28"/>
        </w:rPr>
        <w:t>詳附件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3)。</w:t>
      </w:r>
    </w:p>
    <w:p w:rsidR="008B5195" w:rsidRPr="000D0123" w:rsidRDefault="008B5195" w:rsidP="00EF1EDA">
      <w:pPr>
        <w:pStyle w:val="a8"/>
        <w:numPr>
          <w:ilvl w:val="0"/>
          <w:numId w:val="17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參賽作品一件，並將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</w:t>
      </w:r>
      <w:r w:rsidR="00A05A54" w:rsidRPr="000D0123">
        <w:rPr>
          <w:rFonts w:ascii="標楷體" w:eastAsia="標楷體" w:hAnsi="標楷體" w:hint="eastAsia"/>
          <w:sz w:val="28"/>
          <w:szCs w:val="28"/>
        </w:rPr>
        <w:t>新秀獎美術創作比賽</w:t>
      </w:r>
      <w:r w:rsidRPr="000D0123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Pr="000D0123">
        <w:rPr>
          <w:rFonts w:ascii="標楷體" w:eastAsia="標楷體" w:hAnsi="標楷體" w:hint="eastAsia"/>
          <w:sz w:val="28"/>
          <w:szCs w:val="28"/>
        </w:rPr>
        <w:t>件表浮</w:t>
      </w:r>
      <w:proofErr w:type="gramEnd"/>
      <w:r w:rsidRPr="000D0123">
        <w:rPr>
          <w:rFonts w:ascii="標楷體" w:eastAsia="標楷體" w:hAnsi="標楷體" w:hint="eastAsia"/>
          <w:sz w:val="28"/>
          <w:szCs w:val="28"/>
        </w:rPr>
        <w:t>貼至作品後方(詳附件4)。</w:t>
      </w:r>
    </w:p>
    <w:p w:rsidR="008B5195" w:rsidRPr="000D0123" w:rsidRDefault="00B24D8D" w:rsidP="00EF1EDA">
      <w:pPr>
        <w:pStyle w:val="a8"/>
        <w:numPr>
          <w:ilvl w:val="0"/>
          <w:numId w:val="17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原始照片電子檔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及報名表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電子檔，以光碟燒錄方式繳交，並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註明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「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年新秀獎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-送件人姓名及參賽類別」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09410C" w:rsidRPr="000D0123" w:rsidRDefault="00E34FD5" w:rsidP="00CA7442">
      <w:pPr>
        <w:spacing w:beforeLines="20" w:afterLines="20" w:line="44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七</w:t>
      </w:r>
      <w:r w:rsidR="00A955C4" w:rsidRPr="000D0123">
        <w:rPr>
          <w:rFonts w:ascii="標楷體" w:eastAsia="標楷體" w:hAnsi="標楷體"/>
          <w:sz w:val="28"/>
          <w:szCs w:val="28"/>
        </w:rPr>
        <w:t>、比賽分組：</w:t>
      </w:r>
    </w:p>
    <w:p w:rsidR="00B24D8D" w:rsidRPr="000D0123" w:rsidRDefault="0009410C" w:rsidP="00EF1EDA">
      <w:pPr>
        <w:pStyle w:val="a8"/>
        <w:numPr>
          <w:ilvl w:val="0"/>
          <w:numId w:val="9"/>
        </w:numPr>
        <w:spacing w:line="480" w:lineRule="exact"/>
        <w:ind w:leftChars="0" w:left="1162" w:hanging="482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國中組</w:t>
      </w:r>
      <w:r w:rsidR="00251A1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955C4" w:rsidRPr="000D0123" w:rsidRDefault="0009410C" w:rsidP="00CA7442">
      <w:pPr>
        <w:pStyle w:val="a8"/>
        <w:numPr>
          <w:ilvl w:val="0"/>
          <w:numId w:val="9"/>
        </w:numPr>
        <w:spacing w:afterLines="10" w:line="480" w:lineRule="exact"/>
        <w:ind w:leftChars="0" w:left="1162" w:hanging="482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高中組</w:t>
      </w:r>
      <w:r w:rsidR="00251A1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955C4" w:rsidRPr="000D0123" w:rsidRDefault="00E34FD5" w:rsidP="0083418D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八</w:t>
      </w:r>
      <w:r w:rsidR="00A955C4" w:rsidRPr="000D0123">
        <w:rPr>
          <w:rFonts w:ascii="標楷體" w:eastAsia="標楷體" w:hAnsi="標楷體"/>
          <w:sz w:val="28"/>
          <w:szCs w:val="28"/>
        </w:rPr>
        <w:t>、送件日期：</w:t>
      </w:r>
      <w:r w:rsidR="00A955C4" w:rsidRPr="000D0123">
        <w:rPr>
          <w:rFonts w:ascii="標楷體" w:eastAsia="標楷體" w:hAnsi="標楷體" w:hint="eastAsia"/>
          <w:sz w:val="28"/>
          <w:szCs w:val="28"/>
        </w:rPr>
        <w:t>1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12</w:t>
      </w:r>
      <w:r w:rsidR="00A955C4" w:rsidRPr="000D0123">
        <w:rPr>
          <w:rFonts w:ascii="標楷體" w:eastAsia="標楷體" w:hAnsi="標楷體"/>
          <w:sz w:val="28"/>
          <w:szCs w:val="28"/>
        </w:rPr>
        <w:t>年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3</w:t>
      </w:r>
      <w:r w:rsidR="00A955C4" w:rsidRPr="000D0123">
        <w:rPr>
          <w:rFonts w:ascii="標楷體" w:eastAsia="標楷體" w:hAnsi="標楷體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23</w:t>
      </w:r>
      <w:r w:rsidRPr="000D0123">
        <w:rPr>
          <w:rFonts w:ascii="標楷體" w:eastAsia="標楷體" w:hAnsi="標楷體" w:hint="eastAsia"/>
          <w:sz w:val="28"/>
          <w:szCs w:val="28"/>
        </w:rPr>
        <w:t>日</w:t>
      </w:r>
      <w:r w:rsidR="003643F2" w:rsidRPr="000D0123">
        <w:rPr>
          <w:rFonts w:ascii="標楷體" w:eastAsia="標楷體" w:hAnsi="標楷體" w:hint="eastAsia"/>
          <w:sz w:val="28"/>
          <w:szCs w:val="28"/>
        </w:rPr>
        <w:t>(</w:t>
      </w:r>
      <w:r w:rsidR="00927301" w:rsidRPr="000D0123">
        <w:rPr>
          <w:rFonts w:ascii="標楷體" w:eastAsia="標楷體" w:hAnsi="標楷體" w:hint="eastAsia"/>
          <w:sz w:val="28"/>
          <w:szCs w:val="28"/>
        </w:rPr>
        <w:t>四</w:t>
      </w:r>
      <w:r w:rsidR="003643F2" w:rsidRPr="000D0123">
        <w:rPr>
          <w:rFonts w:ascii="標楷體" w:eastAsia="標楷體" w:hAnsi="標楷體" w:hint="eastAsia"/>
          <w:sz w:val="28"/>
          <w:szCs w:val="28"/>
        </w:rPr>
        <w:t>)</w:t>
      </w:r>
      <w:r w:rsidR="00A955C4" w:rsidRPr="000D0123">
        <w:rPr>
          <w:rFonts w:ascii="標楷體" w:eastAsia="標楷體" w:hAnsi="標楷體"/>
          <w:sz w:val="28"/>
          <w:szCs w:val="28"/>
        </w:rPr>
        <w:t>至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3</w:t>
      </w:r>
      <w:r w:rsidR="00B24D8D" w:rsidRPr="000D0123">
        <w:rPr>
          <w:rFonts w:ascii="標楷體" w:eastAsia="標楷體" w:hAnsi="標楷體" w:hint="eastAsia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31</w:t>
      </w:r>
      <w:r w:rsidR="00A955C4" w:rsidRPr="000D0123">
        <w:rPr>
          <w:rFonts w:ascii="標楷體" w:eastAsia="標楷體" w:hAnsi="標楷體"/>
          <w:sz w:val="28"/>
          <w:szCs w:val="28"/>
        </w:rPr>
        <w:t>日</w:t>
      </w:r>
      <w:r w:rsidR="003643F2" w:rsidRPr="000D0123">
        <w:rPr>
          <w:rFonts w:ascii="標楷體" w:eastAsia="標楷體" w:hAnsi="標楷體" w:hint="eastAsia"/>
          <w:sz w:val="28"/>
          <w:szCs w:val="28"/>
        </w:rPr>
        <w:t>(五)</w:t>
      </w:r>
      <w:r w:rsidR="00A955C4" w:rsidRPr="000D0123">
        <w:rPr>
          <w:rFonts w:ascii="標楷體" w:eastAsia="標楷體" w:hAnsi="標楷體"/>
          <w:sz w:val="28"/>
          <w:szCs w:val="28"/>
        </w:rPr>
        <w:t>止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，於上班日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之上午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9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時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至12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時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，下午14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時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至17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時截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止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717E7" w:rsidRPr="000D0123">
        <w:rPr>
          <w:rFonts w:ascii="標楷體" w:eastAsia="標楷體" w:hAnsi="標楷體" w:hint="eastAsia"/>
          <w:sz w:val="28"/>
          <w:szCs w:val="28"/>
        </w:rPr>
        <w:t>逾時恕不受理</w:t>
      </w:r>
      <w:proofErr w:type="gramEnd"/>
      <w:r w:rsidR="00A955C4" w:rsidRPr="000D0123">
        <w:rPr>
          <w:rFonts w:ascii="標楷體" w:eastAsia="標楷體" w:hAnsi="標楷體"/>
          <w:sz w:val="28"/>
          <w:szCs w:val="28"/>
        </w:rPr>
        <w:t>。</w:t>
      </w:r>
    </w:p>
    <w:p w:rsidR="00575B40" w:rsidRPr="000D0123" w:rsidRDefault="00575B40" w:rsidP="00955718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九、展出日期</w:t>
      </w:r>
      <w:r w:rsidRPr="000D0123">
        <w:rPr>
          <w:rFonts w:ascii="標楷體" w:eastAsia="標楷體" w:hAnsi="標楷體"/>
          <w:sz w:val="28"/>
          <w:szCs w:val="28"/>
        </w:rPr>
        <w:t>：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入選的作品於</w:t>
      </w:r>
      <w:r w:rsidR="00B33E1B" w:rsidRPr="000D0123">
        <w:rPr>
          <w:rFonts w:ascii="標楷體" w:eastAsia="標楷體" w:hAnsi="標楷體" w:hint="eastAsia"/>
          <w:sz w:val="28"/>
          <w:szCs w:val="28"/>
        </w:rPr>
        <w:t>112</w:t>
      </w:r>
      <w:r w:rsidRPr="000D0123">
        <w:rPr>
          <w:rFonts w:ascii="標楷體" w:eastAsia="標楷體" w:hAnsi="標楷體"/>
          <w:sz w:val="28"/>
          <w:szCs w:val="28"/>
        </w:rPr>
        <w:t>年</w:t>
      </w:r>
      <w:r w:rsidR="007C5E19" w:rsidRPr="000D0123">
        <w:rPr>
          <w:rFonts w:ascii="標楷體" w:eastAsia="標楷體" w:hAnsi="標楷體" w:hint="eastAsia"/>
          <w:sz w:val="28"/>
          <w:szCs w:val="28"/>
        </w:rPr>
        <w:t>6</w:t>
      </w:r>
      <w:r w:rsidRPr="000D0123">
        <w:rPr>
          <w:rFonts w:ascii="標楷體" w:eastAsia="標楷體" w:hAnsi="標楷體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3</w:t>
      </w:r>
      <w:r w:rsidRPr="000D0123">
        <w:rPr>
          <w:rFonts w:ascii="標楷體" w:eastAsia="標楷體" w:hAnsi="標楷體" w:hint="eastAsia"/>
          <w:sz w:val="28"/>
          <w:szCs w:val="28"/>
        </w:rPr>
        <w:t>日(</w:t>
      </w:r>
      <w:r w:rsidR="00C97B75" w:rsidRPr="000D0123">
        <w:rPr>
          <w:rFonts w:ascii="標楷體" w:eastAsia="標楷體" w:hAnsi="標楷體" w:hint="eastAsia"/>
          <w:sz w:val="28"/>
          <w:szCs w:val="28"/>
        </w:rPr>
        <w:t>六</w:t>
      </w:r>
      <w:r w:rsidRPr="000D0123">
        <w:rPr>
          <w:rFonts w:ascii="標楷體" w:eastAsia="標楷體" w:hAnsi="標楷體" w:hint="eastAsia"/>
          <w:sz w:val="28"/>
          <w:szCs w:val="28"/>
        </w:rPr>
        <w:t>)</w:t>
      </w:r>
      <w:r w:rsidRPr="000D0123">
        <w:rPr>
          <w:rFonts w:ascii="標楷體" w:eastAsia="標楷體" w:hAnsi="標楷體"/>
          <w:sz w:val="28"/>
          <w:szCs w:val="28"/>
        </w:rPr>
        <w:t>至</w:t>
      </w:r>
      <w:r w:rsidR="00B33E1B" w:rsidRPr="000D0123">
        <w:rPr>
          <w:rFonts w:ascii="標楷體" w:eastAsia="標楷體" w:hAnsi="標楷體" w:hint="eastAsia"/>
          <w:sz w:val="28"/>
          <w:szCs w:val="28"/>
        </w:rPr>
        <w:t>7</w:t>
      </w:r>
      <w:r w:rsidRPr="000D0123">
        <w:rPr>
          <w:rFonts w:ascii="標楷體" w:eastAsia="標楷體" w:hAnsi="標楷體" w:hint="eastAsia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2</w:t>
      </w:r>
      <w:r w:rsidRPr="000D0123">
        <w:rPr>
          <w:rFonts w:ascii="標楷體" w:eastAsia="標楷體" w:hAnsi="標楷體"/>
          <w:sz w:val="28"/>
          <w:szCs w:val="28"/>
        </w:rPr>
        <w:t>日</w:t>
      </w:r>
      <w:r w:rsidRPr="000D0123">
        <w:rPr>
          <w:rFonts w:ascii="標楷體" w:eastAsia="標楷體" w:hAnsi="標楷體" w:hint="eastAsia"/>
          <w:sz w:val="28"/>
          <w:szCs w:val="28"/>
        </w:rPr>
        <w:t>(日)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展出</w:t>
      </w:r>
      <w:r w:rsidRPr="000D0123">
        <w:rPr>
          <w:rFonts w:ascii="標楷體" w:eastAsia="標楷體" w:hAnsi="標楷體"/>
          <w:sz w:val="28"/>
          <w:szCs w:val="28"/>
        </w:rPr>
        <w:t>。</w:t>
      </w:r>
    </w:p>
    <w:p w:rsidR="00353449" w:rsidRPr="000D0123" w:rsidRDefault="00E1529F" w:rsidP="0095571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九</w:t>
      </w:r>
      <w:r w:rsidR="00A955C4" w:rsidRPr="000D0123">
        <w:rPr>
          <w:rFonts w:ascii="標楷體" w:eastAsia="標楷體" w:hAnsi="標楷體"/>
          <w:sz w:val="28"/>
          <w:szCs w:val="28"/>
        </w:rPr>
        <w:t>、參加資格：凡設籍本縣</w:t>
      </w:r>
      <w:r w:rsidR="005B47EB" w:rsidRPr="000D0123">
        <w:rPr>
          <w:rFonts w:ascii="標楷體" w:eastAsia="標楷體" w:hAnsi="標楷體"/>
          <w:sz w:val="28"/>
          <w:szCs w:val="28"/>
        </w:rPr>
        <w:t>就讀</w:t>
      </w:r>
      <w:r w:rsidR="00A955C4" w:rsidRPr="000D0123">
        <w:rPr>
          <w:rFonts w:ascii="標楷體" w:eastAsia="標楷體" w:hAnsi="標楷體"/>
          <w:sz w:val="28"/>
          <w:szCs w:val="28"/>
        </w:rPr>
        <w:t>縣內國中、高中學生均可參加。</w:t>
      </w:r>
    </w:p>
    <w:p w:rsidR="00A955C4" w:rsidRPr="000D0123" w:rsidRDefault="00E1529F" w:rsidP="0095571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十</w:t>
      </w:r>
      <w:r w:rsidR="00A955C4" w:rsidRPr="000D0123">
        <w:rPr>
          <w:rFonts w:ascii="標楷體" w:eastAsia="標楷體" w:hAnsi="標楷體"/>
          <w:sz w:val="28"/>
          <w:szCs w:val="28"/>
        </w:rPr>
        <w:t>、繳件地點：</w:t>
      </w:r>
    </w:p>
    <w:p w:rsidR="00A513EE" w:rsidRPr="000D0123" w:rsidRDefault="001D6DA3" w:rsidP="00CA7442">
      <w:pPr>
        <w:pStyle w:val="a8"/>
        <w:numPr>
          <w:ilvl w:val="0"/>
          <w:numId w:val="3"/>
        </w:numPr>
        <w:spacing w:afterLines="10" w:line="460" w:lineRule="exact"/>
        <w:ind w:leftChars="295" w:left="2693" w:hanging="1985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現</w:t>
      </w:r>
      <w:r w:rsidR="00A513EE" w:rsidRPr="000D0123">
        <w:rPr>
          <w:rFonts w:ascii="標楷體" w:eastAsia="標楷體" w:hAnsi="標楷體"/>
          <w:sz w:val="28"/>
          <w:szCs w:val="28"/>
        </w:rPr>
        <w:t>場</w:t>
      </w:r>
      <w:r w:rsidR="00A513EE" w:rsidRPr="000D0123">
        <w:rPr>
          <w:rFonts w:ascii="標楷體" w:eastAsia="標楷體" w:hAnsi="標楷體" w:hint="eastAsia"/>
          <w:sz w:val="28"/>
          <w:szCs w:val="28"/>
        </w:rPr>
        <w:t>繳</w:t>
      </w:r>
      <w:r w:rsidR="00A513EE" w:rsidRPr="000D0123">
        <w:rPr>
          <w:rFonts w:ascii="標楷體" w:eastAsia="標楷體" w:hAnsi="標楷體"/>
          <w:sz w:val="28"/>
          <w:szCs w:val="28"/>
        </w:rPr>
        <w:t>件：</w:t>
      </w:r>
      <w:r w:rsidR="00B24D8D" w:rsidRPr="000D0123">
        <w:rPr>
          <w:rFonts w:ascii="標楷體" w:eastAsia="標楷體" w:hAnsi="標楷體" w:hint="eastAsia"/>
          <w:sz w:val="28"/>
          <w:szCs w:val="28"/>
        </w:rPr>
        <w:t>澎湖縣政府</w:t>
      </w:r>
      <w:r w:rsidR="00A513EE" w:rsidRPr="000D0123">
        <w:rPr>
          <w:rFonts w:ascii="標楷體" w:eastAsia="標楷體" w:hAnsi="標楷體"/>
          <w:sz w:val="28"/>
          <w:szCs w:val="28"/>
        </w:rPr>
        <w:t>文化局展演藝術科</w:t>
      </w:r>
      <w:r w:rsidR="002A3FB8" w:rsidRPr="000D0123">
        <w:rPr>
          <w:rFonts w:ascii="標楷體" w:eastAsia="標楷體" w:hAnsi="標楷體" w:hint="eastAsia"/>
          <w:sz w:val="28"/>
          <w:szCs w:val="28"/>
        </w:rPr>
        <w:t>辦公室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，</w:t>
      </w:r>
      <w:r w:rsidR="00A513EE" w:rsidRPr="000D0123">
        <w:rPr>
          <w:rFonts w:ascii="標楷體" w:eastAsia="標楷體" w:hAnsi="標楷體" w:hint="eastAsia"/>
          <w:sz w:val="28"/>
          <w:szCs w:val="28"/>
        </w:rPr>
        <w:t>並</w:t>
      </w:r>
      <w:r w:rsidR="00A513EE" w:rsidRPr="000D0123">
        <w:rPr>
          <w:rFonts w:ascii="標楷體" w:eastAsia="標楷體" w:hAnsi="標楷體"/>
          <w:sz w:val="28"/>
          <w:szCs w:val="28"/>
        </w:rPr>
        <w:t>請註明：新秀獎參選作品</w:t>
      </w:r>
      <w:r w:rsidR="00A513E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513EE" w:rsidRPr="000D0123" w:rsidRDefault="00A513EE" w:rsidP="003F20D4">
      <w:pPr>
        <w:pStyle w:val="a8"/>
        <w:numPr>
          <w:ilvl w:val="0"/>
          <w:numId w:val="3"/>
        </w:numPr>
        <w:spacing w:line="400" w:lineRule="exact"/>
        <w:ind w:leftChars="295" w:left="2693" w:hanging="1985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郵寄送件：僅限本縣籍居住</w:t>
      </w:r>
      <w:r w:rsidRPr="000D0123">
        <w:rPr>
          <w:rFonts w:ascii="標楷體" w:eastAsia="標楷體" w:hAnsi="標楷體" w:hint="eastAsia"/>
          <w:sz w:val="28"/>
          <w:szCs w:val="28"/>
        </w:rPr>
        <w:t>外</w:t>
      </w:r>
      <w:r w:rsidRPr="000D0123">
        <w:rPr>
          <w:rFonts w:ascii="標楷體" w:eastAsia="標楷體" w:hAnsi="標楷體"/>
          <w:sz w:val="28"/>
          <w:szCs w:val="28"/>
        </w:rPr>
        <w:t>縣市或離島需要郵寄者，請包裝妥當後，寄至</w:t>
      </w:r>
      <w:r w:rsidRPr="000D0123">
        <w:rPr>
          <w:rFonts w:ascii="標楷體" w:eastAsia="標楷體" w:hAnsi="標楷體" w:hint="eastAsia"/>
          <w:sz w:val="28"/>
          <w:szCs w:val="28"/>
        </w:rPr>
        <w:t>澎湖縣政府文化局展演藝術科</w:t>
      </w:r>
      <w:r w:rsidRPr="000D0123">
        <w:rPr>
          <w:rFonts w:ascii="標楷體" w:eastAsia="標楷體" w:hAnsi="標楷體"/>
          <w:sz w:val="28"/>
          <w:szCs w:val="28"/>
        </w:rPr>
        <w:t>(澎湖縣馬公市中華路230號)收，封面並請註明</w:t>
      </w:r>
      <w:r w:rsidRPr="000D0123">
        <w:rPr>
          <w:rFonts w:ascii="標楷體" w:eastAsia="標楷體" w:hAnsi="標楷體" w:hint="eastAsia"/>
          <w:sz w:val="28"/>
          <w:szCs w:val="28"/>
        </w:rPr>
        <w:t>「新秀獎參選作品」，以掛號郵戳日期為憑(郵寄另請來電告知寄出時間)。</w:t>
      </w:r>
    </w:p>
    <w:p w:rsidR="00B07324" w:rsidRPr="000D0123" w:rsidRDefault="00A955C4" w:rsidP="0051517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十</w:t>
      </w:r>
      <w:r w:rsidR="00A215F9" w:rsidRPr="000D0123">
        <w:rPr>
          <w:rFonts w:ascii="標楷體" w:eastAsia="標楷體" w:hAnsi="標楷體" w:hint="eastAsia"/>
          <w:sz w:val="28"/>
          <w:szCs w:val="28"/>
        </w:rPr>
        <w:t>一</w:t>
      </w:r>
      <w:r w:rsidRPr="000D0123">
        <w:rPr>
          <w:rFonts w:ascii="標楷體" w:eastAsia="標楷體" w:hAnsi="標楷體"/>
          <w:sz w:val="28"/>
          <w:szCs w:val="28"/>
        </w:rPr>
        <w:t>、獎勵：</w:t>
      </w:r>
    </w:p>
    <w:p w:rsidR="003F20D4" w:rsidRPr="000D0123" w:rsidRDefault="00A955C4" w:rsidP="00CA7442">
      <w:pPr>
        <w:pStyle w:val="a8"/>
        <w:numPr>
          <w:ilvl w:val="0"/>
          <w:numId w:val="4"/>
        </w:numPr>
        <w:spacing w:beforeLines="10" w:line="440" w:lineRule="exact"/>
        <w:ind w:leftChars="0" w:left="1304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各組</w:t>
      </w:r>
      <w:r w:rsidR="001D6DA3" w:rsidRPr="000D0123">
        <w:rPr>
          <w:rFonts w:ascii="標楷體" w:eastAsia="標楷體" w:hAnsi="標楷體"/>
          <w:sz w:val="28"/>
          <w:szCs w:val="28"/>
        </w:rPr>
        <w:t>之</w:t>
      </w:r>
      <w:r w:rsidRPr="000D0123">
        <w:rPr>
          <w:rFonts w:ascii="標楷體" w:eastAsia="標楷體" w:hAnsi="標楷體"/>
          <w:sz w:val="28"/>
          <w:szCs w:val="28"/>
        </w:rPr>
        <w:t>各類參選作品選出第1、2、3</w:t>
      </w:r>
      <w:r w:rsidR="00A45BEE" w:rsidRPr="000D0123">
        <w:rPr>
          <w:rFonts w:ascii="標楷體" w:eastAsia="標楷體" w:hAnsi="標楷體"/>
          <w:sz w:val="28"/>
          <w:szCs w:val="28"/>
        </w:rPr>
        <w:t>名，佳作若干名，作品未達水準者或件數太少者，得獎名額從缺</w:t>
      </w:r>
      <w:r w:rsidR="00A45BE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3F20D4" w:rsidRPr="000D0123" w:rsidRDefault="001D6DA3" w:rsidP="00CA7442">
      <w:pPr>
        <w:pStyle w:val="a8"/>
        <w:numPr>
          <w:ilvl w:val="0"/>
          <w:numId w:val="4"/>
        </w:numPr>
        <w:spacing w:beforeLines="10" w:line="440" w:lineRule="exact"/>
        <w:ind w:leftChars="0" w:left="1304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獎勵為各組</w:t>
      </w:r>
      <w:r w:rsidR="0088448C" w:rsidRPr="000D0123">
        <w:rPr>
          <w:rFonts w:ascii="標楷體" w:eastAsia="標楷體" w:hAnsi="標楷體" w:hint="eastAsia"/>
          <w:sz w:val="28"/>
          <w:szCs w:val="28"/>
        </w:rPr>
        <w:t>第1</w:t>
      </w:r>
      <w:r w:rsidRPr="000D0123">
        <w:rPr>
          <w:rFonts w:ascii="標楷體" w:eastAsia="標楷體" w:hAnsi="標楷體"/>
          <w:sz w:val="28"/>
          <w:szCs w:val="28"/>
        </w:rPr>
        <w:t>名獎金3</w:t>
      </w:r>
      <w:r w:rsidRPr="000D0123">
        <w:rPr>
          <w:rFonts w:ascii="標楷體" w:eastAsia="標楷體" w:hAnsi="標楷體" w:hint="eastAsia"/>
          <w:sz w:val="28"/>
          <w:szCs w:val="28"/>
        </w:rPr>
        <w:t>,</w:t>
      </w:r>
      <w:r w:rsidRPr="000D0123">
        <w:rPr>
          <w:rFonts w:ascii="標楷體" w:eastAsia="標楷體" w:hAnsi="標楷體"/>
          <w:sz w:val="28"/>
          <w:szCs w:val="28"/>
        </w:rPr>
        <w:t>000</w:t>
      </w:r>
      <w:r w:rsidR="0088448C" w:rsidRPr="000D0123">
        <w:rPr>
          <w:rFonts w:ascii="標楷體" w:eastAsia="標楷體" w:hAnsi="標楷體"/>
          <w:sz w:val="28"/>
          <w:szCs w:val="28"/>
        </w:rPr>
        <w:t>元</w:t>
      </w:r>
      <w:r w:rsidR="0088448C" w:rsidRPr="000D0123">
        <w:rPr>
          <w:rFonts w:ascii="標楷體" w:eastAsia="標楷體" w:hAnsi="標楷體" w:hint="eastAsia"/>
          <w:sz w:val="28"/>
          <w:szCs w:val="28"/>
        </w:rPr>
        <w:t>、</w:t>
      </w:r>
      <w:r w:rsidRPr="000D0123">
        <w:rPr>
          <w:rFonts w:ascii="標楷體" w:eastAsia="標楷體" w:hAnsi="標楷體"/>
          <w:sz w:val="28"/>
          <w:szCs w:val="28"/>
        </w:rPr>
        <w:t>第2名獎金2</w:t>
      </w:r>
      <w:r w:rsidRPr="000D0123">
        <w:rPr>
          <w:rFonts w:ascii="標楷體" w:eastAsia="標楷體" w:hAnsi="標楷體" w:hint="eastAsia"/>
          <w:sz w:val="28"/>
          <w:szCs w:val="28"/>
        </w:rPr>
        <w:t>,</w:t>
      </w:r>
      <w:r w:rsidRPr="000D0123">
        <w:rPr>
          <w:rFonts w:ascii="標楷體" w:eastAsia="標楷體" w:hAnsi="標楷體"/>
          <w:sz w:val="28"/>
          <w:szCs w:val="28"/>
        </w:rPr>
        <w:t>000</w:t>
      </w:r>
      <w:r w:rsidR="0088448C" w:rsidRPr="000D0123">
        <w:rPr>
          <w:rFonts w:ascii="標楷體" w:eastAsia="標楷體" w:hAnsi="標楷體"/>
          <w:sz w:val="28"/>
          <w:szCs w:val="28"/>
        </w:rPr>
        <w:t>元</w:t>
      </w:r>
      <w:r w:rsidR="0088448C" w:rsidRPr="000D0123">
        <w:rPr>
          <w:rFonts w:ascii="標楷體" w:eastAsia="標楷體" w:hAnsi="標楷體" w:hint="eastAsia"/>
          <w:sz w:val="28"/>
          <w:szCs w:val="28"/>
        </w:rPr>
        <w:t>、</w:t>
      </w:r>
      <w:r w:rsidRPr="000D0123">
        <w:rPr>
          <w:rFonts w:ascii="標楷體" w:eastAsia="標楷體" w:hAnsi="標楷體"/>
          <w:sz w:val="28"/>
          <w:szCs w:val="28"/>
        </w:rPr>
        <w:t>第3名獎金1</w:t>
      </w:r>
      <w:r w:rsidRPr="000D0123">
        <w:rPr>
          <w:rFonts w:ascii="標楷體" w:eastAsia="標楷體" w:hAnsi="標楷體" w:hint="eastAsia"/>
          <w:sz w:val="28"/>
          <w:szCs w:val="28"/>
        </w:rPr>
        <w:t>,</w:t>
      </w:r>
      <w:r w:rsidRPr="000D0123">
        <w:rPr>
          <w:rFonts w:ascii="標楷體" w:eastAsia="標楷體" w:hAnsi="標楷體"/>
          <w:sz w:val="28"/>
          <w:szCs w:val="28"/>
        </w:rPr>
        <w:t>000</w:t>
      </w:r>
      <w:r w:rsidR="0088448C" w:rsidRPr="000D0123">
        <w:rPr>
          <w:rFonts w:ascii="標楷體" w:eastAsia="標楷體" w:hAnsi="標楷體"/>
          <w:sz w:val="28"/>
          <w:szCs w:val="28"/>
        </w:rPr>
        <w:t>元</w:t>
      </w:r>
      <w:r w:rsidR="0088448C" w:rsidRPr="000D0123">
        <w:rPr>
          <w:rFonts w:ascii="標楷體" w:eastAsia="標楷體" w:hAnsi="標楷體" w:hint="eastAsia"/>
          <w:sz w:val="28"/>
          <w:szCs w:val="28"/>
        </w:rPr>
        <w:t>、</w:t>
      </w:r>
      <w:r w:rsidRPr="000D0123">
        <w:rPr>
          <w:rFonts w:ascii="標楷體" w:eastAsia="標楷體" w:hAnsi="標楷體"/>
          <w:sz w:val="28"/>
          <w:szCs w:val="28"/>
        </w:rPr>
        <w:t>佳作獎金700元，佳作以上者，各獲頒獎狀</w:t>
      </w:r>
      <w:r w:rsidRPr="000D0123">
        <w:rPr>
          <w:rFonts w:ascii="標楷體" w:eastAsia="標楷體" w:hAnsi="標楷體" w:hint="eastAsia"/>
          <w:sz w:val="28"/>
          <w:szCs w:val="28"/>
        </w:rPr>
        <w:t>乙紙</w:t>
      </w:r>
      <w:r w:rsidR="00A45BE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3F20D4" w:rsidRPr="000D0123" w:rsidRDefault="003F103D" w:rsidP="00CA7442">
      <w:pPr>
        <w:pStyle w:val="a8"/>
        <w:numPr>
          <w:ilvl w:val="0"/>
          <w:numId w:val="4"/>
        </w:numPr>
        <w:spacing w:beforeLines="10" w:line="440" w:lineRule="exact"/>
        <w:ind w:leftChars="0" w:left="1304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所</w:t>
      </w:r>
      <w:r w:rsidR="00B96EA6" w:rsidRPr="000D0123">
        <w:rPr>
          <w:rFonts w:ascii="標楷體" w:eastAsia="標楷體" w:hAnsi="標楷體"/>
          <w:sz w:val="28"/>
          <w:szCs w:val="28"/>
        </w:rPr>
        <w:t>有佳作以上作品於文化局展出，並編入當年度</w:t>
      </w:r>
      <w:r w:rsidR="00B96EA6" w:rsidRPr="000D0123">
        <w:rPr>
          <w:rFonts w:ascii="標楷體" w:eastAsia="標楷體" w:hAnsi="標楷體" w:hint="eastAsia"/>
          <w:sz w:val="28"/>
          <w:szCs w:val="28"/>
        </w:rPr>
        <w:t>「澎湖縣美術家聯展」畫冊。</w:t>
      </w:r>
    </w:p>
    <w:p w:rsidR="00606D84" w:rsidRPr="000D0123" w:rsidRDefault="00A955C4" w:rsidP="00CA7442">
      <w:pPr>
        <w:pStyle w:val="a8"/>
        <w:numPr>
          <w:ilvl w:val="0"/>
          <w:numId w:val="4"/>
        </w:numPr>
        <w:spacing w:beforeLines="10" w:line="440" w:lineRule="exact"/>
        <w:ind w:leftChars="0" w:left="1304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獲選佳作以上之平面作品，本局將免費統一冷裱裝框（國畫書法以捲軸處理），</w:t>
      </w:r>
      <w:r w:rsidR="0063448C" w:rsidRPr="000D0123">
        <w:rPr>
          <w:rFonts w:ascii="標楷體" w:eastAsia="標楷體" w:hAnsi="標楷體"/>
          <w:sz w:val="28"/>
          <w:szCs w:val="28"/>
        </w:rPr>
        <w:t>立體設計類</w:t>
      </w:r>
      <w:r w:rsidRPr="000D0123">
        <w:rPr>
          <w:rFonts w:ascii="標楷體" w:eastAsia="標楷體" w:hAnsi="標楷體"/>
          <w:sz w:val="28"/>
          <w:szCs w:val="28"/>
        </w:rPr>
        <w:t>本局得視難易程度決定裝裱，同意與否，請於</w:t>
      </w:r>
      <w:proofErr w:type="gramStart"/>
      <w:r w:rsidRPr="000D0123">
        <w:rPr>
          <w:rFonts w:ascii="標楷體" w:eastAsia="標楷體" w:hAnsi="標楷體"/>
          <w:sz w:val="28"/>
          <w:szCs w:val="28"/>
        </w:rPr>
        <w:t>送件表上</w:t>
      </w:r>
      <w:proofErr w:type="gramEnd"/>
      <w:r w:rsidRPr="000D0123">
        <w:rPr>
          <w:rFonts w:ascii="標楷體" w:eastAsia="標楷體" w:hAnsi="標楷體"/>
          <w:sz w:val="28"/>
          <w:szCs w:val="28"/>
        </w:rPr>
        <w:t>勾選，不</w:t>
      </w:r>
      <w:r w:rsidRPr="000D0123">
        <w:rPr>
          <w:rFonts w:ascii="標楷體" w:eastAsia="標楷體" w:hAnsi="標楷體"/>
          <w:sz w:val="28"/>
          <w:szCs w:val="28"/>
        </w:rPr>
        <w:lastRenderedPageBreak/>
        <w:t>同意者，自行決定是否取回裝裱，承辦單位不再另行補助裝裱費。</w:t>
      </w:r>
    </w:p>
    <w:p w:rsidR="00B07324" w:rsidRPr="000D0123" w:rsidRDefault="00A215F9" w:rsidP="00CA7442">
      <w:pPr>
        <w:spacing w:beforeLines="20" w:afterLines="10" w:line="44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十二</w:t>
      </w:r>
      <w:r w:rsidR="00A955C4" w:rsidRPr="000D0123">
        <w:rPr>
          <w:rFonts w:ascii="標楷體" w:eastAsia="標楷體" w:hAnsi="標楷體" w:hint="eastAsia"/>
          <w:sz w:val="28"/>
          <w:szCs w:val="28"/>
        </w:rPr>
        <w:t>、附則：</w:t>
      </w:r>
    </w:p>
    <w:p w:rsidR="00A45BEE" w:rsidRPr="000D0123" w:rsidRDefault="00A955C4" w:rsidP="003F20D4">
      <w:pPr>
        <w:pStyle w:val="a8"/>
        <w:numPr>
          <w:ilvl w:val="0"/>
          <w:numId w:val="5"/>
        </w:numPr>
        <w:spacing w:line="460" w:lineRule="exact"/>
        <w:ind w:leftChars="0" w:left="1304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送件作品請按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所附</w:t>
      </w:r>
      <w:r w:rsidRPr="000D0123">
        <w:rPr>
          <w:rFonts w:ascii="標楷體" w:eastAsia="標楷體" w:hAnsi="標楷體" w:hint="eastAsia"/>
          <w:sz w:val="28"/>
          <w:szCs w:val="28"/>
        </w:rPr>
        <w:t>格式自行以正楷填寫，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送件資料</w:t>
      </w:r>
      <w:proofErr w:type="gramStart"/>
      <w:r w:rsidR="00091924" w:rsidRPr="000D0123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="00091924" w:rsidRPr="000D0123">
        <w:rPr>
          <w:rFonts w:ascii="標楷體" w:eastAsia="標楷體" w:hAnsi="標楷體" w:hint="eastAsia"/>
          <w:sz w:val="28"/>
          <w:szCs w:val="28"/>
        </w:rPr>
        <w:t>，不予受理</w:t>
      </w:r>
      <w:r w:rsidR="00251A1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45BEE" w:rsidRPr="000D0123" w:rsidRDefault="00A955C4" w:rsidP="0051517F">
      <w:pPr>
        <w:pStyle w:val="a8"/>
        <w:numPr>
          <w:ilvl w:val="0"/>
          <w:numId w:val="5"/>
        </w:numPr>
        <w:spacing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參賽作品有抄襲、重作、臨摹、代筆、冒名頂替、身份證明文件不實或違反本辦法規定之情事者，</w:t>
      </w:r>
      <w:r w:rsidR="00A215F9" w:rsidRPr="000D0123">
        <w:rPr>
          <w:rFonts w:ascii="標楷體" w:eastAsia="標楷體" w:hAnsi="標楷體" w:hint="eastAsia"/>
          <w:sz w:val="28"/>
          <w:szCs w:val="28"/>
        </w:rPr>
        <w:t>如經評審認定，除自負相關法律責任外，並</w:t>
      </w:r>
      <w:r w:rsidRPr="000D0123">
        <w:rPr>
          <w:rFonts w:ascii="標楷體" w:eastAsia="標楷體" w:hAnsi="標楷體" w:hint="eastAsia"/>
          <w:sz w:val="28"/>
          <w:szCs w:val="28"/>
        </w:rPr>
        <w:t>取消參賽資格，不得異議。</w:t>
      </w:r>
    </w:p>
    <w:p w:rsidR="00A45BEE" w:rsidRPr="000D0123" w:rsidRDefault="00B24D8D" w:rsidP="0051517F">
      <w:pPr>
        <w:pStyle w:val="a8"/>
        <w:numPr>
          <w:ilvl w:val="0"/>
          <w:numId w:val="5"/>
        </w:numPr>
        <w:spacing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評</w:t>
      </w:r>
      <w:r w:rsidR="00F47320" w:rsidRPr="000D0123">
        <w:rPr>
          <w:rFonts w:ascii="標楷體" w:eastAsia="標楷體" w:hAnsi="標楷體" w:hint="eastAsia"/>
          <w:sz w:val="28"/>
          <w:szCs w:val="28"/>
        </w:rPr>
        <w:t>審對送件作品有疑義時，承辦單位得</w:t>
      </w:r>
      <w:proofErr w:type="gramStart"/>
      <w:r w:rsidR="00F47320" w:rsidRPr="000D0123">
        <w:rPr>
          <w:rFonts w:ascii="標楷體" w:eastAsia="標楷體" w:hAnsi="標楷體" w:hint="eastAsia"/>
          <w:sz w:val="28"/>
          <w:szCs w:val="28"/>
        </w:rPr>
        <w:t>要求原交件</w:t>
      </w:r>
      <w:proofErr w:type="gramEnd"/>
      <w:r w:rsidR="00F47320" w:rsidRPr="000D0123">
        <w:rPr>
          <w:rFonts w:ascii="標楷體" w:eastAsia="標楷體" w:hAnsi="標楷體" w:hint="eastAsia"/>
          <w:sz w:val="28"/>
          <w:szCs w:val="28"/>
        </w:rPr>
        <w:t>作者現場創作</w:t>
      </w:r>
      <w:r w:rsidR="00A45BE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45BEE" w:rsidRPr="000D0123" w:rsidRDefault="00A955C4" w:rsidP="0051517F">
      <w:pPr>
        <w:pStyle w:val="a8"/>
        <w:numPr>
          <w:ilvl w:val="0"/>
          <w:numId w:val="5"/>
        </w:numPr>
        <w:spacing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全部作品</w:t>
      </w:r>
      <w:r w:rsidR="00F47320" w:rsidRPr="000D0123">
        <w:rPr>
          <w:rFonts w:ascii="標楷體" w:eastAsia="標楷體" w:hAnsi="標楷體" w:hint="eastAsia"/>
          <w:sz w:val="28"/>
          <w:szCs w:val="28"/>
        </w:rPr>
        <w:t>(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包含現場徵件、郵寄送件)皆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請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於1</w:t>
      </w:r>
      <w:r w:rsidR="00B33E1B" w:rsidRPr="000D0123">
        <w:rPr>
          <w:rFonts w:ascii="標楷體" w:eastAsia="標楷體" w:hAnsi="標楷體" w:hint="eastAsia"/>
          <w:sz w:val="28"/>
          <w:szCs w:val="28"/>
        </w:rPr>
        <w:t>12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年</w:t>
      </w:r>
      <w:r w:rsidR="007C5E19" w:rsidRPr="000D0123">
        <w:rPr>
          <w:rFonts w:ascii="標楷體" w:eastAsia="標楷體" w:hAnsi="標楷體" w:hint="eastAsia"/>
          <w:sz w:val="28"/>
          <w:szCs w:val="28"/>
        </w:rPr>
        <w:t>7</w:t>
      </w:r>
      <w:r w:rsidR="0085143C" w:rsidRPr="000D0123">
        <w:rPr>
          <w:rFonts w:ascii="標楷體" w:eastAsia="標楷體" w:hAnsi="標楷體" w:hint="eastAsia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5</w:t>
      </w:r>
      <w:r w:rsidR="0085143C" w:rsidRPr="000D0123">
        <w:rPr>
          <w:rFonts w:ascii="標楷體" w:eastAsia="標楷體" w:hAnsi="標楷體" w:hint="eastAsia"/>
          <w:sz w:val="28"/>
          <w:szCs w:val="28"/>
        </w:rPr>
        <w:t>日(</w:t>
      </w:r>
      <w:r w:rsidR="00950207" w:rsidRPr="000D0123">
        <w:rPr>
          <w:rFonts w:ascii="標楷體" w:eastAsia="標楷體" w:hAnsi="標楷體" w:hint="eastAsia"/>
          <w:sz w:val="28"/>
          <w:szCs w:val="28"/>
        </w:rPr>
        <w:t>三</w:t>
      </w:r>
      <w:r w:rsidR="003643F2" w:rsidRPr="000D0123">
        <w:rPr>
          <w:rFonts w:ascii="標楷體" w:eastAsia="標楷體" w:hAnsi="標楷體" w:hint="eastAsia"/>
          <w:sz w:val="28"/>
          <w:szCs w:val="28"/>
        </w:rPr>
        <w:t>)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至</w:t>
      </w:r>
      <w:r w:rsidR="0063448C" w:rsidRPr="000D0123">
        <w:rPr>
          <w:rFonts w:ascii="標楷體" w:eastAsia="標楷體" w:hAnsi="標楷體" w:hint="eastAsia"/>
          <w:sz w:val="28"/>
          <w:szCs w:val="28"/>
        </w:rPr>
        <w:t>8</w:t>
      </w:r>
      <w:r w:rsidR="00A513EE" w:rsidRPr="000D0123">
        <w:rPr>
          <w:rFonts w:ascii="標楷體" w:eastAsia="標楷體" w:hAnsi="標楷體" w:hint="eastAsia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9</w:t>
      </w:r>
      <w:r w:rsidR="0085143C" w:rsidRPr="000D0123">
        <w:rPr>
          <w:rFonts w:ascii="標楷體" w:eastAsia="標楷體" w:hAnsi="標楷體" w:hint="eastAsia"/>
          <w:sz w:val="28"/>
          <w:szCs w:val="28"/>
        </w:rPr>
        <w:t>日(</w:t>
      </w:r>
      <w:r w:rsidR="0063448C" w:rsidRPr="000D0123">
        <w:rPr>
          <w:rFonts w:ascii="標楷體" w:eastAsia="標楷體" w:hAnsi="標楷體" w:hint="eastAsia"/>
          <w:sz w:val="28"/>
          <w:szCs w:val="28"/>
        </w:rPr>
        <w:t>三</w:t>
      </w:r>
      <w:r w:rsidR="003643F2" w:rsidRPr="000D0123">
        <w:rPr>
          <w:rFonts w:ascii="標楷體" w:eastAsia="標楷體" w:hAnsi="標楷體" w:hint="eastAsia"/>
          <w:sz w:val="28"/>
          <w:szCs w:val="28"/>
        </w:rPr>
        <w:t>)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至</w:t>
      </w:r>
      <w:r w:rsidR="00F47320" w:rsidRPr="000D0123">
        <w:rPr>
          <w:rFonts w:ascii="標楷體" w:eastAsia="標楷體" w:hAnsi="標楷體" w:hint="eastAsia"/>
          <w:sz w:val="28"/>
          <w:szCs w:val="28"/>
        </w:rPr>
        <w:t>澎湖縣政府文化局</w:t>
      </w:r>
      <w:proofErr w:type="gramStart"/>
      <w:r w:rsidR="00F47320" w:rsidRPr="000D0123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F47320" w:rsidRPr="000D0123">
        <w:rPr>
          <w:rFonts w:ascii="標楷體" w:eastAsia="標楷體" w:hAnsi="標楷體" w:hint="eastAsia"/>
          <w:sz w:val="28"/>
          <w:szCs w:val="28"/>
        </w:rPr>
        <w:t>展室</w:t>
      </w:r>
      <w:r w:rsidR="0085143C" w:rsidRPr="000D0123">
        <w:rPr>
          <w:rFonts w:ascii="標楷體" w:eastAsia="標楷體" w:hAnsi="標楷體" w:hint="eastAsia"/>
          <w:sz w:val="28"/>
          <w:szCs w:val="28"/>
        </w:rPr>
        <w:t>辦理退件，請自行前往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領回，逾期未領回者由本局全權處理，作者不得異議。</w:t>
      </w:r>
    </w:p>
    <w:p w:rsidR="00A45BEE" w:rsidRPr="000D0123" w:rsidRDefault="008F2F25" w:rsidP="0051517F">
      <w:pPr>
        <w:pStyle w:val="a8"/>
        <w:numPr>
          <w:ilvl w:val="0"/>
          <w:numId w:val="5"/>
        </w:numPr>
        <w:spacing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送件資料未齊全，經通知7日內未補件者，視為未報名完成</w:t>
      </w:r>
      <w:r w:rsidRPr="000D0123">
        <w:rPr>
          <w:rFonts w:ascii="標楷體" w:eastAsia="標楷體" w:hAnsi="標楷體"/>
          <w:sz w:val="28"/>
          <w:szCs w:val="28"/>
        </w:rPr>
        <w:br/>
        <w:t>簡章</w:t>
      </w:r>
      <w:r w:rsidRPr="000D0123">
        <w:rPr>
          <w:rFonts w:ascii="標楷體" w:eastAsia="標楷體" w:hAnsi="標楷體" w:hint="eastAsia"/>
          <w:sz w:val="28"/>
          <w:szCs w:val="28"/>
        </w:rPr>
        <w:t>可於</w:t>
      </w:r>
      <w:r w:rsidR="00F47320" w:rsidRPr="000D0123">
        <w:rPr>
          <w:rFonts w:ascii="標楷體" w:eastAsia="標楷體" w:hAnsi="標楷體" w:hint="eastAsia"/>
          <w:sz w:val="28"/>
          <w:szCs w:val="28"/>
        </w:rPr>
        <w:t>澎湖縣政府</w:t>
      </w:r>
      <w:r w:rsidRPr="000D0123">
        <w:rPr>
          <w:rFonts w:ascii="標楷體" w:eastAsia="標楷體" w:hAnsi="標楷體" w:hint="eastAsia"/>
          <w:sz w:val="28"/>
          <w:szCs w:val="28"/>
        </w:rPr>
        <w:t>文化局網站</w:t>
      </w:r>
      <w:r w:rsidR="00F47320" w:rsidRPr="000D0123">
        <w:rPr>
          <w:rFonts w:ascii="標楷體" w:eastAsia="標楷體" w:hAnsi="標楷體" w:hint="eastAsia"/>
          <w:sz w:val="28"/>
          <w:szCs w:val="28"/>
        </w:rPr>
        <w:t>/便民服務</w:t>
      </w:r>
      <w:r w:rsidRPr="000D0123">
        <w:rPr>
          <w:rFonts w:ascii="標楷體" w:eastAsia="標楷體" w:hAnsi="標楷體" w:hint="eastAsia"/>
          <w:sz w:val="28"/>
          <w:szCs w:val="28"/>
        </w:rPr>
        <w:t>/表單下載</w:t>
      </w:r>
      <w:hyperlink r:id="rId9" w:history="1">
        <w:r w:rsidR="00F47320" w:rsidRPr="000D0123">
          <w:rPr>
            <w:rStyle w:val="ab"/>
            <w:rFonts w:ascii="標楷體" w:eastAsia="標楷體" w:hAnsi="標楷體" w:hint="eastAsia"/>
            <w:color w:val="auto"/>
            <w:sz w:val="28"/>
            <w:szCs w:val="28"/>
          </w:rPr>
          <w:t>http://www.phhcc.gov.tw</w:t>
        </w:r>
      </w:hyperlink>
      <w:r w:rsidR="00F47320" w:rsidRPr="000D0123">
        <w:rPr>
          <w:rFonts w:ascii="標楷體" w:eastAsia="標楷體" w:hAnsi="標楷體" w:hint="eastAsia"/>
          <w:sz w:val="28"/>
          <w:szCs w:val="28"/>
        </w:rPr>
        <w:t>下載</w:t>
      </w:r>
      <w:r w:rsidRPr="000D0123">
        <w:rPr>
          <w:rFonts w:ascii="標楷體" w:eastAsia="標楷體" w:hAnsi="標楷體" w:hint="eastAsia"/>
          <w:sz w:val="28"/>
          <w:szCs w:val="28"/>
        </w:rPr>
        <w:t>運用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，或洽詢聯絡電話：926-1141分機</w:t>
      </w:r>
      <w:r w:rsidR="00B33E1B" w:rsidRPr="000D0123">
        <w:rPr>
          <w:rFonts w:ascii="標楷體" w:eastAsia="標楷體" w:hAnsi="標楷體" w:hint="eastAsia"/>
          <w:sz w:val="28"/>
          <w:szCs w:val="28"/>
        </w:rPr>
        <w:t>241莊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小姐。</w:t>
      </w:r>
    </w:p>
    <w:p w:rsidR="00A45BEE" w:rsidRPr="000D0123" w:rsidRDefault="00091924" w:rsidP="0051517F">
      <w:pPr>
        <w:pStyle w:val="a8"/>
        <w:numPr>
          <w:ilvl w:val="0"/>
          <w:numId w:val="5"/>
        </w:numPr>
        <w:spacing w:line="5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得獎作品，本局有展覽、出版、數位化等各形式使用權。</w:t>
      </w:r>
    </w:p>
    <w:p w:rsidR="00A45BEE" w:rsidRPr="000D0123" w:rsidRDefault="008F2F25" w:rsidP="0051517F">
      <w:pPr>
        <w:pStyle w:val="a8"/>
        <w:numPr>
          <w:ilvl w:val="0"/>
          <w:numId w:val="5"/>
        </w:numPr>
        <w:spacing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審查方式由本局聘任縣內外相關專家學者評比，並遵守迴避原則。</w:t>
      </w:r>
    </w:p>
    <w:p w:rsidR="008B5195" w:rsidRPr="000D0123" w:rsidRDefault="008B5195" w:rsidP="00CA7442">
      <w:pPr>
        <w:pStyle w:val="a8"/>
        <w:numPr>
          <w:ilvl w:val="0"/>
          <w:numId w:val="5"/>
        </w:numPr>
        <w:spacing w:afterLines="30" w:line="4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送件</w:t>
      </w:r>
      <w:r w:rsidRPr="000D0123">
        <w:rPr>
          <w:rFonts w:ascii="標楷體" w:eastAsia="標楷體" w:hAnsi="標楷體" w:hint="eastAsia"/>
          <w:sz w:val="28"/>
          <w:szCs w:val="28"/>
        </w:rPr>
        <w:t>方式逾時不予受理，</w:t>
      </w:r>
      <w:r w:rsidRPr="000D0123">
        <w:rPr>
          <w:rFonts w:ascii="標楷體" w:eastAsia="標楷體" w:hAnsi="標楷體"/>
          <w:sz w:val="28"/>
          <w:szCs w:val="28"/>
        </w:rPr>
        <w:t>並為個人創作</w:t>
      </w:r>
      <w:r w:rsidRPr="000D0123">
        <w:rPr>
          <w:rFonts w:ascii="標楷體" w:eastAsia="標楷體" w:hAnsi="標楷體" w:hint="eastAsia"/>
          <w:sz w:val="28"/>
          <w:szCs w:val="28"/>
        </w:rPr>
        <w:t>，未寄送電子檔至信箱、送件作品未附上，或報名表資料填寫不全，視為未報名完成，不予受理。</w:t>
      </w:r>
    </w:p>
    <w:p w:rsidR="00A05098" w:rsidRPr="000D0123" w:rsidRDefault="00091924" w:rsidP="00A05098">
      <w:pPr>
        <w:pStyle w:val="a8"/>
        <w:numPr>
          <w:ilvl w:val="0"/>
          <w:numId w:val="5"/>
        </w:numPr>
        <w:spacing w:line="5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本簡章若有未盡事宜，</w:t>
      </w:r>
      <w:r w:rsidR="006325C8" w:rsidRPr="000D0123">
        <w:rPr>
          <w:rFonts w:ascii="標楷體" w:eastAsia="標楷體" w:hAnsi="標楷體" w:hint="eastAsia"/>
          <w:sz w:val="28"/>
          <w:szCs w:val="28"/>
        </w:rPr>
        <w:t>得適時修正及補充之。</w:t>
      </w:r>
    </w:p>
    <w:p w:rsidR="00A955C4" w:rsidRPr="000D0123" w:rsidRDefault="00A955C4" w:rsidP="00710AF8">
      <w:pPr>
        <w:spacing w:line="440" w:lineRule="exact"/>
      </w:pPr>
      <w:r w:rsidRPr="000D0123">
        <w:rPr>
          <w:sz w:val="28"/>
          <w:szCs w:val="28"/>
        </w:rPr>
        <w:br w:type="page"/>
      </w:r>
    </w:p>
    <w:p w:rsidR="00EC315B" w:rsidRPr="000D0123" w:rsidRDefault="002A3FB8" w:rsidP="00A955C4">
      <w:pPr>
        <w:rPr>
          <w:rFonts w:ascii="標楷體" w:eastAsia="標楷體" w:hAnsi="標楷體"/>
        </w:rPr>
      </w:pPr>
      <w:r w:rsidRPr="000D0123">
        <w:rPr>
          <w:rFonts w:ascii="標楷體" w:eastAsia="標楷體" w:hAnsi="標楷體" w:hint="eastAsia"/>
        </w:rPr>
        <w:lastRenderedPageBreak/>
        <w:t>附</w:t>
      </w:r>
      <w:r w:rsidR="00EB6EDC" w:rsidRPr="000D0123">
        <w:rPr>
          <w:rFonts w:ascii="標楷體" w:eastAsia="標楷體" w:hAnsi="標楷體" w:hint="eastAsia"/>
        </w:rPr>
        <w:t>件</w:t>
      </w:r>
      <w:r w:rsidR="00E62FA1" w:rsidRPr="000D0123">
        <w:rPr>
          <w:rFonts w:ascii="標楷體" w:eastAsia="標楷體" w:hAnsi="標楷體" w:hint="eastAsia"/>
        </w:rPr>
        <w:t>1</w:t>
      </w:r>
    </w:p>
    <w:tbl>
      <w:tblPr>
        <w:tblStyle w:val="aa"/>
        <w:tblW w:w="0" w:type="auto"/>
        <w:tblLook w:val="04A0"/>
      </w:tblPr>
      <w:tblGrid>
        <w:gridCol w:w="10522"/>
      </w:tblGrid>
      <w:tr w:rsidR="00EC315B" w:rsidRPr="000D0123" w:rsidTr="00EC315B">
        <w:tc>
          <w:tcPr>
            <w:tcW w:w="10522" w:type="dxa"/>
          </w:tcPr>
          <w:p w:rsidR="00EC315B" w:rsidRPr="000D0123" w:rsidRDefault="00EC315B" w:rsidP="00CA7442">
            <w:pPr>
              <w:spacing w:beforeLines="50" w:afterLines="200"/>
              <w:ind w:left="720" w:hanging="72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D0123">
              <w:rPr>
                <w:rFonts w:ascii="標楷體" w:eastAsia="標楷體" w:hAnsi="標楷體" w:hint="eastAsia"/>
                <w:b/>
                <w:sz w:val="36"/>
                <w:szCs w:val="36"/>
              </w:rPr>
              <w:t>澎湖縣112年新秀獎美術創作-</w:t>
            </w:r>
            <w:r w:rsidRPr="000D0123">
              <w:rPr>
                <w:rFonts w:ascii="標楷體" w:eastAsia="標楷體" w:hAnsi="標楷體"/>
                <w:b/>
                <w:sz w:val="36"/>
                <w:szCs w:val="36"/>
              </w:rPr>
              <w:t>書</w:t>
            </w:r>
            <w:r w:rsidRPr="000D0123">
              <w:rPr>
                <w:rFonts w:ascii="標楷體" w:eastAsia="標楷體" w:hAnsi="標楷體" w:hint="eastAsia"/>
                <w:b/>
                <w:sz w:val="36"/>
                <w:szCs w:val="36"/>
              </w:rPr>
              <w:t>法類比賽須知</w:t>
            </w:r>
          </w:p>
          <w:p w:rsidR="00EC315B" w:rsidRPr="000D0123" w:rsidRDefault="00EC315B" w:rsidP="00CA7442">
            <w:pPr>
              <w:pStyle w:val="a8"/>
              <w:numPr>
                <w:ilvl w:val="0"/>
                <w:numId w:val="10"/>
              </w:numPr>
              <w:spacing w:beforeLines="100" w:line="520" w:lineRule="exact"/>
              <w:ind w:leftChars="0" w:left="2552" w:hanging="2552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受理報名時間：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請於112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23日(四)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3月31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止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，於上班日之上午9時至12時，下午14時至17時截止，</w:t>
            </w:r>
            <w:proofErr w:type="gramStart"/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逾時恕不受理</w:t>
            </w:r>
            <w:proofErr w:type="gramEnd"/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(繳交附件2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，無需繳交作品，</w:t>
            </w:r>
            <w:proofErr w:type="gramStart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現場揮毫比賽)，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C315B" w:rsidRPr="000D0123" w:rsidRDefault="00EC315B" w:rsidP="00CA7442">
            <w:pPr>
              <w:pStyle w:val="a8"/>
              <w:numPr>
                <w:ilvl w:val="0"/>
                <w:numId w:val="10"/>
              </w:numPr>
              <w:spacing w:beforeLines="10" w:line="6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比賽資訊：</w:t>
            </w:r>
          </w:p>
          <w:p w:rsidR="00EC315B" w:rsidRPr="000D0123" w:rsidRDefault="00EC315B" w:rsidP="00EC315B">
            <w:pPr>
              <w:pStyle w:val="a8"/>
              <w:numPr>
                <w:ilvl w:val="0"/>
                <w:numId w:val="6"/>
              </w:numPr>
              <w:spacing w:line="520" w:lineRule="exact"/>
              <w:ind w:leftChars="250" w:left="10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比賽時間：112年4月</w:t>
            </w:r>
            <w:r w:rsidR="002E7CD2" w:rsidRPr="000D01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日(星期六)上午9時。</w:t>
            </w:r>
          </w:p>
          <w:p w:rsidR="00EC315B" w:rsidRPr="000D0123" w:rsidRDefault="00EC315B" w:rsidP="00EC315B">
            <w:pPr>
              <w:pStyle w:val="a8"/>
              <w:numPr>
                <w:ilvl w:val="0"/>
                <w:numId w:val="6"/>
              </w:numPr>
              <w:spacing w:line="540" w:lineRule="exact"/>
              <w:ind w:leftChars="250" w:left="2585" w:hanging="1985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比賽地點：澎湖生活博物館4樓研習教室（澎湖縣馬公市新生路327號）。</w:t>
            </w:r>
          </w:p>
          <w:p w:rsidR="00EC315B" w:rsidRPr="000D0123" w:rsidRDefault="00EC315B" w:rsidP="00CA7442">
            <w:pPr>
              <w:pStyle w:val="a8"/>
              <w:numPr>
                <w:ilvl w:val="0"/>
                <w:numId w:val="6"/>
              </w:numPr>
              <w:spacing w:afterLines="30" w:line="520" w:lineRule="exact"/>
              <w:ind w:leftChars="250" w:left="2585" w:hanging="1985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 xml:space="preserve">比賽內容：國中組、高中組現場比賽以28個字為內容，並只提供宣紙乙紙，現場抽籤決定。 </w:t>
            </w:r>
          </w:p>
          <w:p w:rsidR="00EC315B" w:rsidRPr="000D0123" w:rsidRDefault="00EC315B" w:rsidP="00CA7442">
            <w:pPr>
              <w:pStyle w:val="a8"/>
              <w:numPr>
                <w:ilvl w:val="0"/>
                <w:numId w:val="6"/>
              </w:numPr>
              <w:spacing w:afterLines="30" w:line="520" w:lineRule="exact"/>
              <w:ind w:leftChars="250" w:left="11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請於112年4月</w:t>
            </w:r>
            <w:r w:rsidR="002E7CD2" w:rsidRPr="000D01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日(星期六)上午8時30分至9時之間至澎湖生活博物館辦理報到，請攜帶貼有照片之「</w:t>
            </w:r>
            <w:proofErr w:type="gramStart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公發證件</w:t>
            </w:r>
            <w:proofErr w:type="gramEnd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」，如：身分證、學生證、健保卡等辦理報到手續，如未攜帶前述證件或逾時者，將不得參加本次比賽，並視為棄權。</w:t>
            </w:r>
          </w:p>
          <w:p w:rsidR="00EC315B" w:rsidRPr="000D0123" w:rsidRDefault="00EC315B" w:rsidP="00EC315B">
            <w:pPr>
              <w:pStyle w:val="a8"/>
              <w:numPr>
                <w:ilvl w:val="0"/>
                <w:numId w:val="6"/>
              </w:numPr>
              <w:spacing w:line="52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時間為90分鐘，個人筆墨、硯、</w:t>
            </w:r>
            <w:proofErr w:type="gramStart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墊布等</w:t>
            </w:r>
            <w:proofErr w:type="gramEnd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書法工具自備，且不可帶有</w:t>
            </w:r>
          </w:p>
          <w:p w:rsidR="00EC315B" w:rsidRPr="000D0123" w:rsidRDefault="00EC315B" w:rsidP="00EC315B">
            <w:pPr>
              <w:spacing w:line="520" w:lineRule="exact"/>
              <w:ind w:leftChars="300" w:left="128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 xml:space="preserve">   墨跡之參考資料，款識落款自行決定並須自行攜帶用印。</w:t>
            </w:r>
          </w:p>
          <w:p w:rsidR="00EC315B" w:rsidRPr="000D0123" w:rsidRDefault="00EC315B" w:rsidP="00CA7442">
            <w:pPr>
              <w:pStyle w:val="a8"/>
              <w:numPr>
                <w:ilvl w:val="0"/>
                <w:numId w:val="10"/>
              </w:numPr>
              <w:spacing w:beforeLines="50" w:line="46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另因應</w:t>
            </w:r>
            <w:proofErr w:type="gramStart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新冠肺炎疫</w:t>
            </w:r>
            <w:proofErr w:type="gramEnd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情，進入場館請全程配戴口罩及配合量測體溫，及手部酒精消毒等管制措施，</w:t>
            </w:r>
            <w:r w:rsidRPr="000D0123">
              <w:rPr>
                <w:rFonts w:ascii="標楷體" w:eastAsia="標楷體" w:hAnsi="標楷體"/>
                <w:sz w:val="28"/>
                <w:szCs w:val="28"/>
              </w:rPr>
              <w:t>如有發燒者請勿入館。</w:t>
            </w:r>
          </w:p>
          <w:p w:rsidR="00EC315B" w:rsidRPr="000D0123" w:rsidRDefault="00EC315B" w:rsidP="00CA7442">
            <w:pPr>
              <w:pStyle w:val="a8"/>
              <w:numPr>
                <w:ilvl w:val="0"/>
                <w:numId w:val="10"/>
              </w:numPr>
              <w:spacing w:beforeLines="50" w:line="46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本審查方式由本局聘任縣內外相關專家學者評比，並遵守迴避原則。</w:t>
            </w:r>
          </w:p>
        </w:tc>
      </w:tr>
    </w:tbl>
    <w:p w:rsidR="00212B12" w:rsidRPr="000D0123" w:rsidRDefault="00212B12" w:rsidP="00A955C4">
      <w:pPr>
        <w:rPr>
          <w:rFonts w:ascii="標楷體" w:eastAsia="標楷體" w:hAnsi="標楷體"/>
        </w:rPr>
      </w:pPr>
    </w:p>
    <w:p w:rsidR="00EC315B" w:rsidRPr="000D0123" w:rsidRDefault="00EC315B" w:rsidP="00A955C4">
      <w:pPr>
        <w:rPr>
          <w:rFonts w:ascii="標楷體" w:eastAsia="標楷體" w:hAnsi="標楷體"/>
        </w:rPr>
      </w:pPr>
    </w:p>
    <w:p w:rsidR="00EC315B" w:rsidRPr="000D0123" w:rsidRDefault="00EC315B" w:rsidP="00A955C4">
      <w:pPr>
        <w:rPr>
          <w:rFonts w:ascii="標楷體" w:eastAsia="標楷體" w:hAnsi="標楷體"/>
        </w:rPr>
      </w:pPr>
    </w:p>
    <w:p w:rsidR="00F5454C" w:rsidRPr="000D0123" w:rsidRDefault="00F5454C" w:rsidP="00A955C4">
      <w:pPr>
        <w:rPr>
          <w:rFonts w:ascii="標楷體" w:eastAsia="標楷體" w:hAnsi="標楷體"/>
        </w:rPr>
      </w:pPr>
    </w:p>
    <w:p w:rsidR="00EC315B" w:rsidRPr="000D0123" w:rsidRDefault="00EC315B" w:rsidP="00A955C4">
      <w:pPr>
        <w:rPr>
          <w:rFonts w:ascii="標楷體" w:eastAsia="標楷體" w:hAnsi="標楷體" w:hint="eastAsia"/>
        </w:rPr>
      </w:pPr>
    </w:p>
    <w:p w:rsidR="00CA7442" w:rsidRPr="000D0123" w:rsidRDefault="00CA7442" w:rsidP="00A955C4">
      <w:pPr>
        <w:rPr>
          <w:rFonts w:ascii="標楷體" w:eastAsia="標楷體" w:hAnsi="標楷體" w:hint="eastAsia"/>
        </w:rPr>
      </w:pPr>
    </w:p>
    <w:p w:rsidR="00CA7442" w:rsidRPr="000D0123" w:rsidRDefault="00CA7442" w:rsidP="00A955C4">
      <w:pPr>
        <w:rPr>
          <w:rFonts w:ascii="標楷體" w:eastAsia="標楷體" w:hAnsi="標楷體"/>
        </w:rPr>
      </w:pPr>
    </w:p>
    <w:p w:rsidR="0051517F" w:rsidRPr="000D0123" w:rsidRDefault="00212B12" w:rsidP="00F5454C">
      <w:pPr>
        <w:rPr>
          <w:rFonts w:ascii="標楷體" w:eastAsia="標楷體" w:hAnsi="標楷體"/>
        </w:rPr>
      </w:pPr>
      <w:r w:rsidRPr="000D0123">
        <w:rPr>
          <w:rFonts w:ascii="標楷體" w:eastAsia="標楷體" w:hAnsi="標楷體" w:hint="eastAsia"/>
        </w:rPr>
        <w:lastRenderedPageBreak/>
        <w:t>附件2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5"/>
        <w:gridCol w:w="2729"/>
        <w:gridCol w:w="2121"/>
        <w:gridCol w:w="3407"/>
      </w:tblGrid>
      <w:tr w:rsidR="00EC315B" w:rsidRPr="000D0123" w:rsidTr="00241F58">
        <w:trPr>
          <w:trHeight w:val="581"/>
        </w:trPr>
        <w:tc>
          <w:tcPr>
            <w:tcW w:w="5000" w:type="pct"/>
            <w:gridSpan w:val="4"/>
          </w:tcPr>
          <w:p w:rsidR="00EC315B" w:rsidRPr="000D0123" w:rsidRDefault="00EC315B" w:rsidP="00241F58">
            <w:pPr>
              <w:spacing w:line="240" w:lineRule="auto"/>
              <w:ind w:firstLineChars="12" w:firstLine="48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0D0123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澎湖縣112年新秀獎美術創作比賽書法報名表</w:t>
            </w:r>
          </w:p>
        </w:tc>
      </w:tr>
      <w:tr w:rsidR="00EC315B" w:rsidRPr="000D0123" w:rsidTr="00241F58">
        <w:trPr>
          <w:trHeight w:val="562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組別</w:t>
            </w:r>
          </w:p>
        </w:tc>
        <w:tc>
          <w:tcPr>
            <w:tcW w:w="1297" w:type="pct"/>
            <w:vAlign w:val="center"/>
          </w:tcPr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國中</w:t>
            </w:r>
          </w:p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高中/職</w:t>
            </w:r>
          </w:p>
        </w:tc>
        <w:tc>
          <w:tcPr>
            <w:tcW w:w="1008" w:type="pct"/>
            <w:vAlign w:val="center"/>
          </w:tcPr>
          <w:p w:rsidR="00EC315B" w:rsidRPr="000D0123" w:rsidRDefault="00EC315B" w:rsidP="00241F58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就讀學校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/年級、班級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widowControl/>
              <w:spacing w:line="240" w:lineRule="auto"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98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姓名</w:t>
            </w:r>
          </w:p>
        </w:tc>
        <w:tc>
          <w:tcPr>
            <w:tcW w:w="1297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英文名字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(以中文名字英譯為主)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(姓氏、名)</w:t>
            </w:r>
            <w:r w:rsidRPr="000D0123">
              <w:rPr>
                <w:rFonts w:ascii="標楷體" w:eastAsia="標楷體" w:hAnsi="標楷體"/>
                <w:spacing w:val="20"/>
                <w:sz w:val="18"/>
                <w:szCs w:val="18"/>
              </w:rPr>
              <w:br/>
            </w:r>
          </w:p>
        </w:tc>
      </w:tr>
      <w:tr w:rsidR="00EC315B" w:rsidRPr="000D0123" w:rsidTr="00241F58">
        <w:trPr>
          <w:trHeight w:val="779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297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電話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/手機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751"/>
        </w:trPr>
        <w:tc>
          <w:tcPr>
            <w:tcW w:w="1076" w:type="pct"/>
            <w:vAlign w:val="center"/>
          </w:tcPr>
          <w:p w:rsidR="00EC315B" w:rsidRPr="000D0123" w:rsidRDefault="00EC315B" w:rsidP="00DF1F7C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指導老師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t>/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服務單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>位</w:t>
            </w:r>
          </w:p>
        </w:tc>
        <w:tc>
          <w:tcPr>
            <w:tcW w:w="1297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通訊地址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813AEB" w:rsidRPr="000D0123" w:rsidTr="00CA7AA9">
        <w:trPr>
          <w:trHeight w:val="612"/>
        </w:trPr>
        <w:tc>
          <w:tcPr>
            <w:tcW w:w="1076" w:type="pct"/>
            <w:vAlign w:val="center"/>
          </w:tcPr>
          <w:p w:rsidR="00813AEB" w:rsidRPr="000D0123" w:rsidRDefault="00813AEB" w:rsidP="00241F58">
            <w:pPr>
              <w:spacing w:line="400" w:lineRule="exact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若獲入選，平面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作品願交由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文化局</w:t>
            </w:r>
            <w:r w:rsidR="00DF1F7C" w:rsidRPr="000D0123">
              <w:rPr>
                <w:rFonts w:ascii="標楷體" w:eastAsia="標楷體" w:hAnsi="標楷體" w:hint="eastAsia"/>
              </w:rPr>
              <w:t>統一裝裱</w:t>
            </w:r>
          </w:p>
        </w:tc>
        <w:tc>
          <w:tcPr>
            <w:tcW w:w="1" w:type="pct"/>
            <w:gridSpan w:val="3"/>
            <w:vAlign w:val="center"/>
          </w:tcPr>
          <w:p w:rsidR="00813AEB" w:rsidRPr="000D0123" w:rsidRDefault="00813AEB" w:rsidP="00241F58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 xml:space="preserve">□同意   </w:t>
            </w:r>
          </w:p>
          <w:p w:rsidR="00813AEB" w:rsidRPr="000D0123" w:rsidRDefault="00813AEB" w:rsidP="00241F58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□不同意，自行處理</w:t>
            </w:r>
          </w:p>
        </w:tc>
      </w:tr>
      <w:tr w:rsidR="00EC315B" w:rsidRPr="000D0123" w:rsidTr="00241F58">
        <w:trPr>
          <w:trHeight w:val="618"/>
        </w:trPr>
        <w:tc>
          <w:tcPr>
            <w:tcW w:w="5000" w:type="pct"/>
            <w:gridSpan w:val="4"/>
            <w:vAlign w:val="center"/>
          </w:tcPr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※作品得獎後將收錄至當年度美術家聯展作品</w:t>
            </w:r>
          </w:p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※送件</w:t>
            </w:r>
            <w:r w:rsidRPr="000D0123">
              <w:rPr>
                <w:rFonts w:ascii="標楷體" w:eastAsia="標楷體" w:hAnsi="標楷體"/>
                <w:sz w:val="26"/>
                <w:szCs w:val="26"/>
              </w:rPr>
              <w:t>同意</w:t>
            </w: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本簡章</w:t>
            </w:r>
            <w:r w:rsidRPr="000D0123">
              <w:rPr>
                <w:rFonts w:ascii="標楷體" w:eastAsia="標楷體" w:hAnsi="標楷體"/>
                <w:sz w:val="26"/>
                <w:szCs w:val="26"/>
              </w:rPr>
              <w:t>規範內容。</w:t>
            </w:r>
          </w:p>
        </w:tc>
      </w:tr>
      <w:tr w:rsidR="00EC315B" w:rsidRPr="000D0123" w:rsidTr="00241F58">
        <w:trPr>
          <w:cantSplit/>
          <w:trHeight w:val="698"/>
        </w:trPr>
        <w:tc>
          <w:tcPr>
            <w:tcW w:w="5000" w:type="pct"/>
            <w:gridSpan w:val="4"/>
            <w:vAlign w:val="center"/>
          </w:tcPr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noProof/>
                <w:szCs w:val="24"/>
              </w:rPr>
            </w:pPr>
            <w:r w:rsidRPr="000D0123">
              <w:rPr>
                <w:rFonts w:ascii="標楷體" w:eastAsia="標楷體" w:hAnsi="標楷體" w:hint="eastAsia"/>
                <w:noProof/>
                <w:szCs w:val="24"/>
              </w:rPr>
              <w:t>簽名/日期</w:t>
            </w:r>
            <w:r w:rsidRPr="000D0123">
              <w:rPr>
                <w:rFonts w:ascii="標楷體" w:eastAsia="標楷體" w:hAnsi="標楷體" w:hint="eastAsia"/>
                <w:noProof/>
                <w:szCs w:val="24"/>
              </w:rPr>
              <w:br/>
            </w:r>
            <w:r w:rsidRPr="000D0123">
              <w:rPr>
                <w:rFonts w:ascii="標楷體" w:eastAsia="標楷體" w:hAnsi="標楷體"/>
                <w:noProof/>
                <w:szCs w:val="24"/>
              </w:rPr>
              <w:t>(</w:t>
            </w:r>
            <w:r w:rsidRPr="000D0123">
              <w:rPr>
                <w:rFonts w:ascii="標楷體" w:eastAsia="標楷體" w:hAnsi="標楷體" w:hint="eastAsia"/>
                <w:noProof/>
                <w:szCs w:val="24"/>
              </w:rPr>
              <w:t>請</w:t>
            </w:r>
            <w:r w:rsidRPr="000D0123">
              <w:rPr>
                <w:rFonts w:ascii="標楷體" w:eastAsia="標楷體" w:hAnsi="標楷體"/>
                <w:noProof/>
                <w:szCs w:val="24"/>
              </w:rPr>
              <w:t>親自簽名)</w:t>
            </w:r>
          </w:p>
        </w:tc>
      </w:tr>
    </w:tbl>
    <w:p w:rsidR="00A808DF" w:rsidRPr="000D0123" w:rsidRDefault="00A808DF" w:rsidP="00A808DF">
      <w:pPr>
        <w:spacing w:line="400" w:lineRule="exact"/>
        <w:rPr>
          <w:rFonts w:ascii="標楷體" w:eastAsia="標楷體" w:hAnsi="標楷體"/>
        </w:rPr>
      </w:pPr>
    </w:p>
    <w:p w:rsidR="00D9240C" w:rsidRPr="000D0123" w:rsidRDefault="00D9240C" w:rsidP="00545762">
      <w:pPr>
        <w:pStyle w:val="a7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</w:p>
    <w:p w:rsidR="00D9240C" w:rsidRPr="000D0123" w:rsidRDefault="00D9240C" w:rsidP="00545762">
      <w:pPr>
        <w:pStyle w:val="a7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</w:p>
    <w:p w:rsidR="00212B12" w:rsidRPr="000D0123" w:rsidRDefault="00212B12" w:rsidP="00212B12">
      <w:pPr>
        <w:rPr>
          <w:rFonts w:ascii="標楷體" w:eastAsia="標楷體" w:hAnsi="標楷體"/>
          <w:b/>
          <w:spacing w:val="20"/>
          <w:sz w:val="36"/>
          <w:szCs w:val="36"/>
        </w:rPr>
      </w:pPr>
    </w:p>
    <w:p w:rsidR="00EF1338" w:rsidRPr="000D0123" w:rsidRDefault="00EF1338" w:rsidP="00212B12">
      <w:pPr>
        <w:rPr>
          <w:rFonts w:ascii="標楷體" w:eastAsia="標楷體" w:hAnsi="標楷體"/>
        </w:rPr>
      </w:pPr>
    </w:p>
    <w:p w:rsidR="00EF1338" w:rsidRPr="000D0123" w:rsidRDefault="00EF1338" w:rsidP="00212B12">
      <w:pPr>
        <w:rPr>
          <w:rFonts w:ascii="標楷體" w:eastAsia="標楷體" w:hAnsi="標楷體"/>
        </w:rPr>
      </w:pPr>
    </w:p>
    <w:p w:rsidR="004B26C5" w:rsidRPr="000D0123" w:rsidRDefault="004B26C5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F5454C" w:rsidRPr="000D0123" w:rsidRDefault="00F5454C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F5454C" w:rsidRPr="000D0123" w:rsidRDefault="00EF1338" w:rsidP="00EF1338">
      <w:pPr>
        <w:rPr>
          <w:rFonts w:ascii="標楷體" w:eastAsia="標楷體" w:hAnsi="標楷體"/>
        </w:rPr>
      </w:pPr>
      <w:r w:rsidRPr="000D0123">
        <w:rPr>
          <w:rFonts w:ascii="標楷體" w:eastAsia="標楷體" w:hAnsi="標楷體" w:hint="eastAsia"/>
        </w:rPr>
        <w:lastRenderedPageBreak/>
        <w:t>附件3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5"/>
        <w:gridCol w:w="2725"/>
        <w:gridCol w:w="2125"/>
        <w:gridCol w:w="3407"/>
      </w:tblGrid>
      <w:tr w:rsidR="00EC315B" w:rsidRPr="000D0123" w:rsidTr="00241F58">
        <w:trPr>
          <w:trHeight w:val="581"/>
        </w:trPr>
        <w:tc>
          <w:tcPr>
            <w:tcW w:w="5000" w:type="pct"/>
            <w:gridSpan w:val="4"/>
          </w:tcPr>
          <w:p w:rsidR="00EC315B" w:rsidRPr="000D0123" w:rsidRDefault="00EC315B" w:rsidP="00241F58">
            <w:pPr>
              <w:spacing w:before="100" w:beforeAutospacing="1" w:after="100" w:afterAutospacing="1" w:line="140" w:lineRule="atLeast"/>
              <w:ind w:firstLineChars="12" w:firstLine="48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0D0123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澎湖縣112年新秀獎美術創作比賽報名表</w:t>
            </w:r>
          </w:p>
        </w:tc>
      </w:tr>
      <w:tr w:rsidR="00EC315B" w:rsidRPr="000D0123" w:rsidTr="00EC315B">
        <w:trPr>
          <w:trHeight w:val="849"/>
        </w:trPr>
        <w:tc>
          <w:tcPr>
            <w:tcW w:w="1076" w:type="pct"/>
            <w:vAlign w:val="center"/>
          </w:tcPr>
          <w:p w:rsidR="00EC315B" w:rsidRPr="000D0123" w:rsidRDefault="00EC315B" w:rsidP="00EC315B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組別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EC315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國中</w:t>
            </w:r>
          </w:p>
          <w:p w:rsidR="00EC315B" w:rsidRPr="000D0123" w:rsidRDefault="00EC315B" w:rsidP="00EC315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高中/職</w:t>
            </w:r>
          </w:p>
        </w:tc>
        <w:tc>
          <w:tcPr>
            <w:tcW w:w="1010" w:type="pct"/>
            <w:vAlign w:val="center"/>
          </w:tcPr>
          <w:p w:rsidR="00EC315B" w:rsidRPr="000D0123" w:rsidRDefault="00EC315B" w:rsidP="00EC315B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就讀學校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/年級、班級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EC315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562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類別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水墨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西畫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□攝影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平面設計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□立體設計</w:t>
            </w: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作品題目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98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姓名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英文名字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(以中文名字英譯為主)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(姓氏、名)</w:t>
            </w:r>
            <w:r w:rsidRPr="000D0123">
              <w:rPr>
                <w:rFonts w:ascii="標楷體" w:eastAsia="標楷體" w:hAnsi="標楷體"/>
                <w:spacing w:val="20"/>
                <w:sz w:val="18"/>
                <w:szCs w:val="18"/>
              </w:rPr>
              <w:br/>
            </w:r>
          </w:p>
        </w:tc>
      </w:tr>
      <w:tr w:rsidR="00EC315B" w:rsidRPr="000D0123" w:rsidTr="00241F58">
        <w:trPr>
          <w:trHeight w:val="779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電話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/手機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75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指導老師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t>/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服務單位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通訊地址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83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/>
                <w:szCs w:val="24"/>
              </w:rPr>
              <w:t>攝影</w:t>
            </w:r>
            <w:r w:rsidRPr="000D0123">
              <w:rPr>
                <w:rFonts w:ascii="標楷體" w:eastAsia="標楷體" w:hAnsi="標楷體" w:hint="eastAsia"/>
                <w:szCs w:val="24"/>
              </w:rPr>
              <w:t>類別說明</w:t>
            </w:r>
          </w:p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D0123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（非攝影類請勿填寫）</w:t>
            </w:r>
          </w:p>
        </w:tc>
        <w:tc>
          <w:tcPr>
            <w:tcW w:w="3924" w:type="pct"/>
            <w:gridSpan w:val="3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攝影資訊：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廠牌、型號：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光圈、快門：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照片地點：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後製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□是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>；</w:t>
            </w:r>
            <w:r w:rsidR="00813AEB" w:rsidRPr="000D0123">
              <w:rPr>
                <w:rFonts w:ascii="標楷體" w:eastAsia="標楷體" w:hAnsi="標楷體" w:hint="eastAsia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否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若獲入選，是否以提供光碟電子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檔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收錄於當年度美術家聯展作品專輯(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若填否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，將以本局拍攝作品為主)</w:t>
            </w:r>
          </w:p>
          <w:p w:rsidR="00EC315B" w:rsidRPr="000D0123" w:rsidRDefault="00EC315B" w:rsidP="00813AE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□是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>；</w:t>
            </w:r>
            <w:proofErr w:type="gramStart"/>
            <w:r w:rsidR="00813AEB" w:rsidRPr="000D0123">
              <w:rPr>
                <w:rFonts w:ascii="標楷體" w:eastAsia="標楷體" w:hAnsi="標楷體" w:hint="eastAsia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否</w:t>
            </w:r>
            <w:proofErr w:type="gramEnd"/>
          </w:p>
        </w:tc>
      </w:tr>
      <w:tr w:rsidR="00813AEB" w:rsidRPr="000D0123" w:rsidTr="006D1EDC">
        <w:trPr>
          <w:trHeight w:val="612"/>
        </w:trPr>
        <w:tc>
          <w:tcPr>
            <w:tcW w:w="1076" w:type="pct"/>
            <w:vAlign w:val="center"/>
          </w:tcPr>
          <w:p w:rsidR="00813AEB" w:rsidRPr="000D0123" w:rsidRDefault="00813AEB" w:rsidP="00241F58">
            <w:pPr>
              <w:spacing w:line="360" w:lineRule="exact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若獲入選，平面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作品願交由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文化局免費冷裱裝框</w:t>
            </w:r>
          </w:p>
        </w:tc>
        <w:tc>
          <w:tcPr>
            <w:tcW w:w="1" w:type="pct"/>
            <w:gridSpan w:val="3"/>
            <w:vAlign w:val="center"/>
          </w:tcPr>
          <w:p w:rsidR="00813AEB" w:rsidRPr="000D0123" w:rsidRDefault="00813AE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 xml:space="preserve">□同意   </w:t>
            </w:r>
          </w:p>
          <w:p w:rsidR="00813AEB" w:rsidRPr="000D0123" w:rsidRDefault="00813AE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□不同意，自行處理</w:t>
            </w:r>
          </w:p>
        </w:tc>
      </w:tr>
      <w:tr w:rsidR="00EC315B" w:rsidRPr="000D0123" w:rsidTr="00EC315B">
        <w:trPr>
          <w:trHeight w:val="2426"/>
        </w:trPr>
        <w:tc>
          <w:tcPr>
            <w:tcW w:w="5000" w:type="pct"/>
            <w:gridSpan w:val="4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 w:hint="eastAsia"/>
                <w:szCs w:val="24"/>
              </w:rPr>
              <w:t>作品創作理念(至少100字，請務必填寫)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315B" w:rsidRPr="000D0123" w:rsidTr="00241F58">
        <w:trPr>
          <w:trHeight w:val="618"/>
        </w:trPr>
        <w:tc>
          <w:tcPr>
            <w:tcW w:w="5000" w:type="pct"/>
            <w:gridSpan w:val="4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※作品得獎後將收錄至當年度美術家聯展作品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※送件</w:t>
            </w:r>
            <w:r w:rsidRPr="000D0123">
              <w:rPr>
                <w:rFonts w:ascii="標楷體" w:eastAsia="標楷體" w:hAnsi="標楷體"/>
                <w:sz w:val="26"/>
                <w:szCs w:val="26"/>
              </w:rPr>
              <w:t>同意</w:t>
            </w: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本簡章</w:t>
            </w:r>
            <w:r w:rsidRPr="000D0123">
              <w:rPr>
                <w:rFonts w:ascii="標楷體" w:eastAsia="標楷體" w:hAnsi="標楷體"/>
                <w:sz w:val="26"/>
                <w:szCs w:val="26"/>
              </w:rPr>
              <w:t>規範內容。</w:t>
            </w:r>
          </w:p>
        </w:tc>
      </w:tr>
      <w:tr w:rsidR="00EC315B" w:rsidRPr="000D0123" w:rsidTr="00241F58">
        <w:trPr>
          <w:cantSplit/>
          <w:trHeight w:val="698"/>
        </w:trPr>
        <w:tc>
          <w:tcPr>
            <w:tcW w:w="5000" w:type="pct"/>
            <w:gridSpan w:val="4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noProof/>
                <w:szCs w:val="24"/>
              </w:rPr>
            </w:pPr>
            <w:r w:rsidRPr="000D0123">
              <w:rPr>
                <w:rFonts w:ascii="標楷體" w:eastAsia="標楷體" w:hAnsi="標楷體" w:hint="eastAsia"/>
                <w:noProof/>
                <w:szCs w:val="24"/>
              </w:rPr>
              <w:t>簽名/日期</w:t>
            </w:r>
            <w:r w:rsidRPr="000D0123">
              <w:rPr>
                <w:rFonts w:ascii="標楷體" w:eastAsia="標楷體" w:hAnsi="標楷體" w:hint="eastAsia"/>
                <w:noProof/>
                <w:szCs w:val="24"/>
              </w:rPr>
              <w:br/>
            </w:r>
            <w:r w:rsidRPr="000D0123">
              <w:rPr>
                <w:rFonts w:ascii="標楷體" w:eastAsia="標楷體" w:hAnsi="標楷體"/>
                <w:noProof/>
                <w:szCs w:val="24"/>
              </w:rPr>
              <w:t>(</w:t>
            </w:r>
            <w:r w:rsidRPr="000D0123">
              <w:rPr>
                <w:rFonts w:ascii="標楷體" w:eastAsia="標楷體" w:hAnsi="標楷體" w:hint="eastAsia"/>
                <w:noProof/>
                <w:szCs w:val="24"/>
              </w:rPr>
              <w:t>請</w:t>
            </w:r>
            <w:r w:rsidRPr="000D0123">
              <w:rPr>
                <w:rFonts w:ascii="標楷體" w:eastAsia="標楷體" w:hAnsi="標楷體"/>
                <w:noProof/>
                <w:szCs w:val="24"/>
              </w:rPr>
              <w:t>親自簽名)</w:t>
            </w:r>
          </w:p>
        </w:tc>
      </w:tr>
    </w:tbl>
    <w:p w:rsidR="00EF1338" w:rsidRPr="000D0123" w:rsidRDefault="00EF1338" w:rsidP="00EF1338">
      <w:pPr>
        <w:rPr>
          <w:rFonts w:ascii="標楷體" w:eastAsia="標楷體" w:hAnsi="標楷體"/>
        </w:rPr>
      </w:pPr>
      <w:r w:rsidRPr="000D0123">
        <w:rPr>
          <w:rFonts w:ascii="標楷體" w:eastAsia="標楷體" w:hAnsi="標楷體" w:hint="eastAsia"/>
        </w:rPr>
        <w:lastRenderedPageBreak/>
        <w:t>附件4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5"/>
        <w:gridCol w:w="2725"/>
        <w:gridCol w:w="2125"/>
        <w:gridCol w:w="3407"/>
      </w:tblGrid>
      <w:tr w:rsidR="00EC315B" w:rsidRPr="000D0123" w:rsidTr="00241F58">
        <w:trPr>
          <w:trHeight w:val="581"/>
        </w:trPr>
        <w:tc>
          <w:tcPr>
            <w:tcW w:w="5000" w:type="pct"/>
            <w:gridSpan w:val="4"/>
          </w:tcPr>
          <w:p w:rsidR="00EC315B" w:rsidRPr="000D0123" w:rsidRDefault="00EC315B" w:rsidP="00241F58">
            <w:pPr>
              <w:spacing w:before="100" w:beforeAutospacing="1" w:after="100" w:afterAutospacing="1" w:line="140" w:lineRule="atLeast"/>
              <w:ind w:firstLineChars="12" w:firstLine="48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0D0123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澎湖縣112年新秀獎美術創作比賽</w:t>
            </w:r>
            <w:proofErr w:type="gramStart"/>
            <w:r w:rsidRPr="000D0123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送件表</w:t>
            </w:r>
            <w:proofErr w:type="gramEnd"/>
          </w:p>
        </w:tc>
      </w:tr>
      <w:tr w:rsidR="00EC315B" w:rsidRPr="000D0123" w:rsidTr="00241F58">
        <w:trPr>
          <w:trHeight w:val="849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組別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國中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高中/職</w:t>
            </w: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就讀學校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/年級、班級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562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類別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水墨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西畫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□攝影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平面設計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□立體設計</w:t>
            </w: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作品題目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98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姓名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英文名字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(以中文名字英譯為主)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(姓氏、名)</w:t>
            </w:r>
            <w:r w:rsidRPr="000D0123">
              <w:rPr>
                <w:rFonts w:ascii="標楷體" w:eastAsia="標楷體" w:hAnsi="標楷體"/>
                <w:spacing w:val="20"/>
                <w:sz w:val="18"/>
                <w:szCs w:val="18"/>
              </w:rPr>
              <w:br/>
            </w:r>
          </w:p>
        </w:tc>
      </w:tr>
      <w:tr w:rsidR="00EC315B" w:rsidRPr="000D0123" w:rsidTr="00241F58">
        <w:trPr>
          <w:trHeight w:val="779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電話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/手機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75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指導老師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t>/</w:t>
            </w:r>
            <w:r w:rsidR="00DF575C" w:rsidRPr="000D0123">
              <w:rPr>
                <w:rFonts w:ascii="標楷體" w:eastAsia="標楷體" w:hAnsi="標楷體" w:hint="eastAsia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服務單位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通訊地址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83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/>
                <w:szCs w:val="24"/>
              </w:rPr>
              <w:t>攝影</w:t>
            </w:r>
            <w:r w:rsidRPr="000D0123">
              <w:rPr>
                <w:rFonts w:ascii="標楷體" w:eastAsia="標楷體" w:hAnsi="標楷體" w:hint="eastAsia"/>
                <w:szCs w:val="24"/>
              </w:rPr>
              <w:t>類別說明</w:t>
            </w:r>
          </w:p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D0123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（非攝影類請勿填寫）</w:t>
            </w:r>
          </w:p>
        </w:tc>
        <w:tc>
          <w:tcPr>
            <w:tcW w:w="3924" w:type="pct"/>
            <w:gridSpan w:val="3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攝影資訊：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廠牌、型號：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光圈、快門：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照片地點：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後製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□是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>；</w:t>
            </w:r>
            <w:r w:rsidR="00813AEB" w:rsidRPr="000D0123">
              <w:rPr>
                <w:rFonts w:ascii="標楷體" w:eastAsia="標楷體" w:hAnsi="標楷體" w:hint="eastAsia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否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若獲入選，是否以提供光碟電子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檔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收錄於當年度美術家聯展作品專輯(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若填否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，將以本局拍攝作品為主)</w:t>
            </w:r>
          </w:p>
          <w:p w:rsidR="00EC315B" w:rsidRPr="000D0123" w:rsidRDefault="00EC315B" w:rsidP="00813AE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□是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>；</w:t>
            </w:r>
            <w:proofErr w:type="gramStart"/>
            <w:r w:rsidR="00813AEB" w:rsidRPr="000D0123">
              <w:rPr>
                <w:rFonts w:ascii="標楷體" w:eastAsia="標楷體" w:hAnsi="標楷體" w:hint="eastAsia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否</w:t>
            </w:r>
            <w:proofErr w:type="gramEnd"/>
          </w:p>
        </w:tc>
      </w:tr>
      <w:tr w:rsidR="00F5454C" w:rsidRPr="000D0123" w:rsidTr="00F5454C">
        <w:trPr>
          <w:trHeight w:val="612"/>
        </w:trPr>
        <w:tc>
          <w:tcPr>
            <w:tcW w:w="1076" w:type="pct"/>
            <w:vAlign w:val="center"/>
          </w:tcPr>
          <w:p w:rsidR="00F5454C" w:rsidRPr="000D0123" w:rsidRDefault="00F5454C" w:rsidP="00F545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作品尺寸</w:t>
            </w:r>
          </w:p>
          <w:p w:rsidR="00F5454C" w:rsidRPr="000D0123" w:rsidRDefault="00F5454C" w:rsidP="00F545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 xml:space="preserve">(長x寬x高 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公分)</w:t>
            </w:r>
            <w:proofErr w:type="gramEnd"/>
          </w:p>
        </w:tc>
        <w:tc>
          <w:tcPr>
            <w:tcW w:w="3924" w:type="pct"/>
            <w:gridSpan w:val="3"/>
            <w:vAlign w:val="center"/>
          </w:tcPr>
          <w:p w:rsidR="00F5454C" w:rsidRPr="000D0123" w:rsidRDefault="00F5454C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F5454C" w:rsidRPr="000D0123" w:rsidTr="00F5454C">
        <w:trPr>
          <w:trHeight w:val="826"/>
        </w:trPr>
        <w:tc>
          <w:tcPr>
            <w:tcW w:w="1076" w:type="pct"/>
            <w:vAlign w:val="center"/>
          </w:tcPr>
          <w:p w:rsidR="00F5454C" w:rsidRPr="000D0123" w:rsidRDefault="00F5454C" w:rsidP="00F545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作品注意事項</w:t>
            </w:r>
          </w:p>
        </w:tc>
        <w:tc>
          <w:tcPr>
            <w:tcW w:w="3924" w:type="pct"/>
            <w:gridSpan w:val="3"/>
            <w:vAlign w:val="center"/>
          </w:tcPr>
          <w:p w:rsidR="00F5454C" w:rsidRPr="000D0123" w:rsidRDefault="00F5454C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813AEB" w:rsidRPr="000D0123" w:rsidTr="00F5454C">
        <w:trPr>
          <w:trHeight w:val="826"/>
        </w:trPr>
        <w:tc>
          <w:tcPr>
            <w:tcW w:w="1076" w:type="pct"/>
            <w:vAlign w:val="center"/>
          </w:tcPr>
          <w:p w:rsidR="00813AEB" w:rsidRPr="000D0123" w:rsidRDefault="00813AEB" w:rsidP="00813AEB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0D0123">
              <w:rPr>
                <w:rFonts w:ascii="標楷體" w:eastAsia="標楷體" w:hAnsi="標楷體" w:hint="eastAsia"/>
                <w:w w:val="90"/>
                <w:szCs w:val="24"/>
              </w:rPr>
              <w:t>報名電子檔案繳交狀況</w:t>
            </w:r>
          </w:p>
          <w:p w:rsidR="00813AEB" w:rsidRPr="000D0123" w:rsidRDefault="00813AEB" w:rsidP="00813AE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 w:hint="eastAsia"/>
                <w:szCs w:val="24"/>
              </w:rPr>
              <w:t>(</w:t>
            </w:r>
            <w:r w:rsidRPr="000D0123">
              <w:rPr>
                <w:rFonts w:ascii="標楷體" w:eastAsia="標楷體" w:hAnsi="標楷體" w:hint="eastAsia"/>
                <w:sz w:val="20"/>
                <w:szCs w:val="24"/>
              </w:rPr>
              <w:t>本欄由收件單位勾選</w:t>
            </w:r>
            <w:r w:rsidRPr="000D01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24" w:type="pct"/>
            <w:gridSpan w:val="3"/>
            <w:vAlign w:val="center"/>
          </w:tcPr>
          <w:p w:rsidR="00813AEB" w:rsidRPr="000D0123" w:rsidRDefault="00813AEB" w:rsidP="00813AE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□是</w:t>
            </w:r>
          </w:p>
          <w:p w:rsidR="00813AEB" w:rsidRPr="000D0123" w:rsidRDefault="00813AEB" w:rsidP="00813AE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proofErr w:type="gramStart"/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□否</w:t>
            </w:r>
            <w:proofErr w:type="gramEnd"/>
          </w:p>
        </w:tc>
      </w:tr>
    </w:tbl>
    <w:p w:rsidR="00EC315B" w:rsidRPr="000D0123" w:rsidRDefault="00EC315B" w:rsidP="00545762">
      <w:pPr>
        <w:pStyle w:val="a7"/>
        <w:rPr>
          <w:rFonts w:ascii="標楷體" w:eastAsia="標楷體" w:hAnsi="標楷體"/>
          <w:b/>
        </w:rPr>
      </w:pPr>
    </w:p>
    <w:p w:rsidR="00545762" w:rsidRPr="000D0123" w:rsidRDefault="00545762" w:rsidP="00545762">
      <w:pPr>
        <w:pStyle w:val="a7"/>
        <w:rPr>
          <w:rFonts w:ascii="標楷體" w:eastAsia="標楷體" w:hAnsi="標楷體"/>
          <w:b/>
        </w:rPr>
      </w:pPr>
      <w:r w:rsidRPr="000D0123">
        <w:rPr>
          <w:rFonts w:ascii="標楷體" w:eastAsia="標楷體" w:hAnsi="標楷體" w:hint="eastAsia"/>
          <w:b/>
        </w:rPr>
        <w:t>※以上表格請填寫完整，</w:t>
      </w:r>
      <w:r w:rsidR="00AC51AB" w:rsidRPr="000D0123">
        <w:rPr>
          <w:rFonts w:ascii="標楷體" w:eastAsia="標楷體" w:hAnsi="標楷體" w:hint="eastAsia"/>
          <w:b/>
        </w:rPr>
        <w:t>並</w:t>
      </w:r>
      <w:r w:rsidRPr="000D0123">
        <w:rPr>
          <w:rFonts w:ascii="標楷體" w:eastAsia="標楷體" w:hAnsi="標楷體" w:hint="eastAsia"/>
          <w:b/>
        </w:rPr>
        <w:t>浮貼於作品上方。</w:t>
      </w:r>
    </w:p>
    <w:p w:rsidR="00AC51AB" w:rsidRPr="000D0123" w:rsidRDefault="00AC51AB" w:rsidP="00545762">
      <w:pPr>
        <w:pStyle w:val="a7"/>
        <w:rPr>
          <w:rFonts w:ascii="標楷體" w:eastAsia="標楷體" w:hAnsi="標楷體"/>
          <w:b/>
        </w:rPr>
      </w:pPr>
      <w:r w:rsidRPr="000D0123">
        <w:rPr>
          <w:rFonts w:ascii="標楷體" w:eastAsia="標楷體" w:hAnsi="標楷體" w:hint="eastAsia"/>
          <w:b/>
        </w:rPr>
        <w:t>※書法類別無須填寫。</w:t>
      </w:r>
    </w:p>
    <w:p w:rsidR="00545762" w:rsidRPr="000D0123" w:rsidRDefault="00545762" w:rsidP="00545762">
      <w:pPr>
        <w:pStyle w:val="a7"/>
        <w:rPr>
          <w:rFonts w:ascii="標楷體" w:eastAsia="標楷體" w:hAnsi="標楷體"/>
        </w:rPr>
      </w:pPr>
    </w:p>
    <w:p w:rsidR="00545762" w:rsidRPr="000D0123" w:rsidRDefault="00545762" w:rsidP="00A955C4"/>
    <w:sectPr w:rsidR="00545762" w:rsidRPr="000D0123" w:rsidSect="00EC315B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B5" w:rsidRDefault="00897AB5" w:rsidP="0006798E">
      <w:pPr>
        <w:spacing w:line="240" w:lineRule="auto"/>
      </w:pPr>
      <w:r>
        <w:separator/>
      </w:r>
    </w:p>
  </w:endnote>
  <w:endnote w:type="continuationSeparator" w:id="0">
    <w:p w:rsidR="00897AB5" w:rsidRDefault="00897AB5" w:rsidP="00067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080877"/>
      <w:docPartObj>
        <w:docPartGallery w:val="Page Numbers (Bottom of Page)"/>
        <w:docPartUnique/>
      </w:docPartObj>
    </w:sdtPr>
    <w:sdtContent>
      <w:p w:rsidR="00A244EE" w:rsidRDefault="00A407F9">
        <w:pPr>
          <w:pStyle w:val="a5"/>
          <w:jc w:val="center"/>
        </w:pPr>
        <w:fldSimple w:instr=" PAGE   \* MERGEFORMAT ">
          <w:r w:rsidR="000D0123" w:rsidRPr="000D0123">
            <w:rPr>
              <w:noProof/>
              <w:lang w:val="zh-TW"/>
            </w:rPr>
            <w:t>7</w:t>
          </w:r>
        </w:fldSimple>
      </w:p>
    </w:sdtContent>
  </w:sdt>
  <w:p w:rsidR="00A244EE" w:rsidRDefault="00A24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B5" w:rsidRDefault="00897AB5" w:rsidP="0006798E">
      <w:pPr>
        <w:spacing w:line="240" w:lineRule="auto"/>
      </w:pPr>
      <w:r>
        <w:separator/>
      </w:r>
    </w:p>
  </w:footnote>
  <w:footnote w:type="continuationSeparator" w:id="0">
    <w:p w:rsidR="00897AB5" w:rsidRDefault="00897AB5" w:rsidP="000679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FA7"/>
    <w:multiLevelType w:val="hybridMultilevel"/>
    <w:tmpl w:val="387C3CE4"/>
    <w:lvl w:ilvl="0" w:tplc="B1906C46">
      <w:start w:val="1"/>
      <w:numFmt w:val="decimal"/>
      <w:suff w:val="nothing"/>
      <w:lvlText w:val="%1."/>
      <w:lvlJc w:val="left"/>
      <w:pPr>
        <w:ind w:left="72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5D6011A"/>
    <w:multiLevelType w:val="hybridMultilevel"/>
    <w:tmpl w:val="B0509956"/>
    <w:lvl w:ilvl="0" w:tplc="633094D8">
      <w:start w:val="1"/>
      <w:numFmt w:val="ideographDigital"/>
      <w:suff w:val="nothing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ind w:left="4871" w:hanging="480"/>
      </w:pPr>
    </w:lvl>
  </w:abstractNum>
  <w:abstractNum w:abstractNumId="2">
    <w:nsid w:val="082E78A1"/>
    <w:multiLevelType w:val="hybridMultilevel"/>
    <w:tmpl w:val="8A5A4A26"/>
    <w:lvl w:ilvl="0" w:tplc="8DC09318">
      <w:start w:val="1"/>
      <w:numFmt w:val="ideographDigital"/>
      <w:suff w:val="nothing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4E936CE"/>
    <w:multiLevelType w:val="hybridMultilevel"/>
    <w:tmpl w:val="FFAAAE92"/>
    <w:lvl w:ilvl="0" w:tplc="854E6896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292359C8"/>
    <w:multiLevelType w:val="hybridMultilevel"/>
    <w:tmpl w:val="185A907E"/>
    <w:lvl w:ilvl="0" w:tplc="BD6C71B2">
      <w:start w:val="1"/>
      <w:numFmt w:val="decimal"/>
      <w:suff w:val="nothing"/>
      <w:lvlText w:val="%1."/>
      <w:lvlJc w:val="left"/>
      <w:pPr>
        <w:ind w:left="72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5">
    <w:nsid w:val="2E8C7163"/>
    <w:multiLevelType w:val="hybridMultilevel"/>
    <w:tmpl w:val="401860DA"/>
    <w:lvl w:ilvl="0" w:tplc="C526ED64">
      <w:start w:val="1"/>
      <w:numFmt w:val="ideographDigital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6F3948"/>
    <w:multiLevelType w:val="hybridMultilevel"/>
    <w:tmpl w:val="707CD30C"/>
    <w:lvl w:ilvl="0" w:tplc="B68A8330">
      <w:start w:val="1"/>
      <w:numFmt w:val="decimal"/>
      <w:suff w:val="nothing"/>
      <w:lvlText w:val="%1."/>
      <w:lvlJc w:val="left"/>
      <w:pPr>
        <w:ind w:left="72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7">
    <w:nsid w:val="38C468ED"/>
    <w:multiLevelType w:val="hybridMultilevel"/>
    <w:tmpl w:val="43FEE370"/>
    <w:lvl w:ilvl="0" w:tplc="E0F232A6">
      <w:start w:val="1"/>
      <w:numFmt w:val="ideographDigit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7471DA"/>
    <w:multiLevelType w:val="hybridMultilevel"/>
    <w:tmpl w:val="401860DA"/>
    <w:lvl w:ilvl="0" w:tplc="C526ED64">
      <w:start w:val="1"/>
      <w:numFmt w:val="ideographDigital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D57C1B"/>
    <w:multiLevelType w:val="hybridMultilevel"/>
    <w:tmpl w:val="4B0C61F4"/>
    <w:lvl w:ilvl="0" w:tplc="1AAEC84A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55420E78"/>
    <w:multiLevelType w:val="hybridMultilevel"/>
    <w:tmpl w:val="A6523E1E"/>
    <w:lvl w:ilvl="0" w:tplc="7E840442">
      <w:start w:val="1"/>
      <w:numFmt w:val="decimal"/>
      <w:suff w:val="nothing"/>
      <w:lvlText w:val="%1."/>
      <w:lvlJc w:val="left"/>
      <w:pPr>
        <w:ind w:left="72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11">
    <w:nsid w:val="56720E06"/>
    <w:multiLevelType w:val="hybridMultilevel"/>
    <w:tmpl w:val="2B1C31A2"/>
    <w:lvl w:ilvl="0" w:tplc="06ECD320">
      <w:start w:val="1"/>
      <w:numFmt w:val="decimal"/>
      <w:suff w:val="nothing"/>
      <w:lvlText w:val="%1."/>
      <w:lvlJc w:val="left"/>
      <w:pPr>
        <w:ind w:left="72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058" w:hanging="480"/>
      </w:pPr>
    </w:lvl>
    <w:lvl w:ilvl="2" w:tplc="0409001B" w:tentative="1">
      <w:start w:val="1"/>
      <w:numFmt w:val="lowerRoman"/>
      <w:lvlText w:val="%3."/>
      <w:lvlJc w:val="right"/>
      <w:pPr>
        <w:ind w:left="3538" w:hanging="480"/>
      </w:pPr>
    </w:lvl>
    <w:lvl w:ilvl="3" w:tplc="0409000F" w:tentative="1">
      <w:start w:val="1"/>
      <w:numFmt w:val="decimal"/>
      <w:lvlText w:val="%4."/>
      <w:lvlJc w:val="left"/>
      <w:pPr>
        <w:ind w:left="4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8" w:hanging="480"/>
      </w:pPr>
    </w:lvl>
    <w:lvl w:ilvl="5" w:tplc="0409001B" w:tentative="1">
      <w:start w:val="1"/>
      <w:numFmt w:val="lowerRoman"/>
      <w:lvlText w:val="%6."/>
      <w:lvlJc w:val="right"/>
      <w:pPr>
        <w:ind w:left="4978" w:hanging="480"/>
      </w:pPr>
    </w:lvl>
    <w:lvl w:ilvl="6" w:tplc="0409000F" w:tentative="1">
      <w:start w:val="1"/>
      <w:numFmt w:val="decimal"/>
      <w:lvlText w:val="%7."/>
      <w:lvlJc w:val="left"/>
      <w:pPr>
        <w:ind w:left="5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8" w:hanging="480"/>
      </w:pPr>
    </w:lvl>
    <w:lvl w:ilvl="8" w:tplc="0409001B" w:tentative="1">
      <w:start w:val="1"/>
      <w:numFmt w:val="lowerRoman"/>
      <w:lvlText w:val="%9."/>
      <w:lvlJc w:val="right"/>
      <w:pPr>
        <w:ind w:left="6418" w:hanging="480"/>
      </w:pPr>
    </w:lvl>
  </w:abstractNum>
  <w:abstractNum w:abstractNumId="12">
    <w:nsid w:val="5F9A4F30"/>
    <w:multiLevelType w:val="hybridMultilevel"/>
    <w:tmpl w:val="F5C2B10C"/>
    <w:lvl w:ilvl="0" w:tplc="41A005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122F75"/>
    <w:multiLevelType w:val="hybridMultilevel"/>
    <w:tmpl w:val="D2FC972C"/>
    <w:lvl w:ilvl="0" w:tplc="D61EC832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D4665B6"/>
    <w:multiLevelType w:val="hybridMultilevel"/>
    <w:tmpl w:val="F5A67CD4"/>
    <w:lvl w:ilvl="0" w:tplc="6AF468CC">
      <w:start w:val="1"/>
      <w:numFmt w:val="ideographDigital"/>
      <w:suff w:val="nothing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5">
    <w:nsid w:val="73A71BDC"/>
    <w:multiLevelType w:val="hybridMultilevel"/>
    <w:tmpl w:val="460CCBA0"/>
    <w:lvl w:ilvl="0" w:tplc="971ECC82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8A76315"/>
    <w:multiLevelType w:val="hybridMultilevel"/>
    <w:tmpl w:val="891C6F9C"/>
    <w:lvl w:ilvl="0" w:tplc="D6BA27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79591856"/>
    <w:multiLevelType w:val="hybridMultilevel"/>
    <w:tmpl w:val="DB6C7CE8"/>
    <w:lvl w:ilvl="0" w:tplc="97A04D88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12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5C4"/>
    <w:rsid w:val="00000AFC"/>
    <w:rsid w:val="00000E5E"/>
    <w:rsid w:val="000030D8"/>
    <w:rsid w:val="0000663C"/>
    <w:rsid w:val="00023D99"/>
    <w:rsid w:val="000459C7"/>
    <w:rsid w:val="00047D47"/>
    <w:rsid w:val="0005572E"/>
    <w:rsid w:val="0006798E"/>
    <w:rsid w:val="000751D2"/>
    <w:rsid w:val="00091924"/>
    <w:rsid w:val="0009410C"/>
    <w:rsid w:val="000A1B8F"/>
    <w:rsid w:val="000C1923"/>
    <w:rsid w:val="000D0123"/>
    <w:rsid w:val="000E1710"/>
    <w:rsid w:val="000E4B17"/>
    <w:rsid w:val="000F2F6C"/>
    <w:rsid w:val="000F6C01"/>
    <w:rsid w:val="000F6DB9"/>
    <w:rsid w:val="001020C0"/>
    <w:rsid w:val="00103AC4"/>
    <w:rsid w:val="00120E3D"/>
    <w:rsid w:val="00132D19"/>
    <w:rsid w:val="00132EF2"/>
    <w:rsid w:val="001601BA"/>
    <w:rsid w:val="00167B14"/>
    <w:rsid w:val="00190915"/>
    <w:rsid w:val="00195CEA"/>
    <w:rsid w:val="001A1762"/>
    <w:rsid w:val="001A1F3C"/>
    <w:rsid w:val="001B361D"/>
    <w:rsid w:val="001B70C6"/>
    <w:rsid w:val="001C38BB"/>
    <w:rsid w:val="001C6535"/>
    <w:rsid w:val="001D6DA3"/>
    <w:rsid w:val="001E5926"/>
    <w:rsid w:val="00202439"/>
    <w:rsid w:val="00212B12"/>
    <w:rsid w:val="002340CA"/>
    <w:rsid w:val="00244B75"/>
    <w:rsid w:val="00245778"/>
    <w:rsid w:val="0025001B"/>
    <w:rsid w:val="00251A1E"/>
    <w:rsid w:val="002A3FB8"/>
    <w:rsid w:val="002A54FC"/>
    <w:rsid w:val="002A64DB"/>
    <w:rsid w:val="002D3084"/>
    <w:rsid w:val="002E4744"/>
    <w:rsid w:val="002E58DD"/>
    <w:rsid w:val="002E7CD2"/>
    <w:rsid w:val="002F4599"/>
    <w:rsid w:val="002F6636"/>
    <w:rsid w:val="00311118"/>
    <w:rsid w:val="0031433A"/>
    <w:rsid w:val="003379EA"/>
    <w:rsid w:val="0034166F"/>
    <w:rsid w:val="0035074A"/>
    <w:rsid w:val="00351934"/>
    <w:rsid w:val="00353449"/>
    <w:rsid w:val="003643F2"/>
    <w:rsid w:val="0037745B"/>
    <w:rsid w:val="00386E2F"/>
    <w:rsid w:val="00392226"/>
    <w:rsid w:val="003A5455"/>
    <w:rsid w:val="003B6908"/>
    <w:rsid w:val="003C22C5"/>
    <w:rsid w:val="003C3D09"/>
    <w:rsid w:val="003D06EB"/>
    <w:rsid w:val="003E41AD"/>
    <w:rsid w:val="003F0F3D"/>
    <w:rsid w:val="003F103D"/>
    <w:rsid w:val="003F20D4"/>
    <w:rsid w:val="004027D0"/>
    <w:rsid w:val="00405127"/>
    <w:rsid w:val="00451B0C"/>
    <w:rsid w:val="0046474B"/>
    <w:rsid w:val="00497E88"/>
    <w:rsid w:val="004A2A9B"/>
    <w:rsid w:val="004B26C5"/>
    <w:rsid w:val="004D6916"/>
    <w:rsid w:val="004D7E5C"/>
    <w:rsid w:val="004E3EC0"/>
    <w:rsid w:val="004E7C8A"/>
    <w:rsid w:val="00504018"/>
    <w:rsid w:val="0051517F"/>
    <w:rsid w:val="00524425"/>
    <w:rsid w:val="00527651"/>
    <w:rsid w:val="00531F2A"/>
    <w:rsid w:val="005401A5"/>
    <w:rsid w:val="00545762"/>
    <w:rsid w:val="0055180D"/>
    <w:rsid w:val="00553202"/>
    <w:rsid w:val="00554501"/>
    <w:rsid w:val="00562E3F"/>
    <w:rsid w:val="00566328"/>
    <w:rsid w:val="00566A47"/>
    <w:rsid w:val="00567B2B"/>
    <w:rsid w:val="005716D1"/>
    <w:rsid w:val="00573DE8"/>
    <w:rsid w:val="0057456C"/>
    <w:rsid w:val="00575928"/>
    <w:rsid w:val="00575B40"/>
    <w:rsid w:val="00577D24"/>
    <w:rsid w:val="005819CD"/>
    <w:rsid w:val="00581FBC"/>
    <w:rsid w:val="00586E78"/>
    <w:rsid w:val="00587E44"/>
    <w:rsid w:val="0059228E"/>
    <w:rsid w:val="005B3F13"/>
    <w:rsid w:val="005B47EB"/>
    <w:rsid w:val="005B5FC8"/>
    <w:rsid w:val="005C0CC9"/>
    <w:rsid w:val="005D3967"/>
    <w:rsid w:val="005E22BA"/>
    <w:rsid w:val="005E31E8"/>
    <w:rsid w:val="00600C12"/>
    <w:rsid w:val="00606D84"/>
    <w:rsid w:val="00606F32"/>
    <w:rsid w:val="006114B0"/>
    <w:rsid w:val="00617DE5"/>
    <w:rsid w:val="00621332"/>
    <w:rsid w:val="00627A90"/>
    <w:rsid w:val="006325C8"/>
    <w:rsid w:val="0063448C"/>
    <w:rsid w:val="0065387F"/>
    <w:rsid w:val="006562F2"/>
    <w:rsid w:val="00664F97"/>
    <w:rsid w:val="006702AB"/>
    <w:rsid w:val="00674776"/>
    <w:rsid w:val="0067517F"/>
    <w:rsid w:val="006A5DE6"/>
    <w:rsid w:val="006A7509"/>
    <w:rsid w:val="006B029E"/>
    <w:rsid w:val="006C4F70"/>
    <w:rsid w:val="006D70E8"/>
    <w:rsid w:val="007068C1"/>
    <w:rsid w:val="00706F0B"/>
    <w:rsid w:val="00710AF8"/>
    <w:rsid w:val="007204A9"/>
    <w:rsid w:val="00724949"/>
    <w:rsid w:val="00731E2F"/>
    <w:rsid w:val="00745EE2"/>
    <w:rsid w:val="0074601E"/>
    <w:rsid w:val="0074640F"/>
    <w:rsid w:val="007523B4"/>
    <w:rsid w:val="00753E0E"/>
    <w:rsid w:val="00754B56"/>
    <w:rsid w:val="00793F4D"/>
    <w:rsid w:val="007B71FE"/>
    <w:rsid w:val="007C5E19"/>
    <w:rsid w:val="00800DFE"/>
    <w:rsid w:val="00810DD2"/>
    <w:rsid w:val="00813AEB"/>
    <w:rsid w:val="00830D13"/>
    <w:rsid w:val="0083418D"/>
    <w:rsid w:val="0083453C"/>
    <w:rsid w:val="00846443"/>
    <w:rsid w:val="0085143C"/>
    <w:rsid w:val="00853F45"/>
    <w:rsid w:val="008619CC"/>
    <w:rsid w:val="00871E76"/>
    <w:rsid w:val="008769BF"/>
    <w:rsid w:val="0088448C"/>
    <w:rsid w:val="00884A12"/>
    <w:rsid w:val="00887D58"/>
    <w:rsid w:val="00891997"/>
    <w:rsid w:val="008962AA"/>
    <w:rsid w:val="00897AB5"/>
    <w:rsid w:val="008A34AE"/>
    <w:rsid w:val="008A532B"/>
    <w:rsid w:val="008B5195"/>
    <w:rsid w:val="008C6124"/>
    <w:rsid w:val="008C7770"/>
    <w:rsid w:val="008D352B"/>
    <w:rsid w:val="008D62E7"/>
    <w:rsid w:val="008E5FDE"/>
    <w:rsid w:val="008F2B36"/>
    <w:rsid w:val="008F2F25"/>
    <w:rsid w:val="009020E4"/>
    <w:rsid w:val="00912285"/>
    <w:rsid w:val="00927301"/>
    <w:rsid w:val="00930E86"/>
    <w:rsid w:val="00943D36"/>
    <w:rsid w:val="009454CB"/>
    <w:rsid w:val="00947B64"/>
    <w:rsid w:val="00950207"/>
    <w:rsid w:val="00953371"/>
    <w:rsid w:val="00955718"/>
    <w:rsid w:val="0095689B"/>
    <w:rsid w:val="009600D6"/>
    <w:rsid w:val="009717E7"/>
    <w:rsid w:val="009855EF"/>
    <w:rsid w:val="00994D89"/>
    <w:rsid w:val="00995786"/>
    <w:rsid w:val="009B3F88"/>
    <w:rsid w:val="009C2D4C"/>
    <w:rsid w:val="009D3C34"/>
    <w:rsid w:val="009D5DDD"/>
    <w:rsid w:val="009D7745"/>
    <w:rsid w:val="00A05098"/>
    <w:rsid w:val="00A05A54"/>
    <w:rsid w:val="00A178D9"/>
    <w:rsid w:val="00A215F9"/>
    <w:rsid w:val="00A244EE"/>
    <w:rsid w:val="00A252E5"/>
    <w:rsid w:val="00A32D68"/>
    <w:rsid w:val="00A377B8"/>
    <w:rsid w:val="00A4055C"/>
    <w:rsid w:val="00A407F9"/>
    <w:rsid w:val="00A45BEE"/>
    <w:rsid w:val="00A513EE"/>
    <w:rsid w:val="00A540FF"/>
    <w:rsid w:val="00A54FAC"/>
    <w:rsid w:val="00A631B7"/>
    <w:rsid w:val="00A64F5C"/>
    <w:rsid w:val="00A738BE"/>
    <w:rsid w:val="00A808DF"/>
    <w:rsid w:val="00A955C4"/>
    <w:rsid w:val="00A95BFA"/>
    <w:rsid w:val="00AA0E5C"/>
    <w:rsid w:val="00AA3FB2"/>
    <w:rsid w:val="00AC51AB"/>
    <w:rsid w:val="00AE7BE2"/>
    <w:rsid w:val="00B07324"/>
    <w:rsid w:val="00B12594"/>
    <w:rsid w:val="00B16583"/>
    <w:rsid w:val="00B24D8D"/>
    <w:rsid w:val="00B33E1B"/>
    <w:rsid w:val="00B3562C"/>
    <w:rsid w:val="00B35A40"/>
    <w:rsid w:val="00B620D2"/>
    <w:rsid w:val="00B77641"/>
    <w:rsid w:val="00B96EA6"/>
    <w:rsid w:val="00BA231B"/>
    <w:rsid w:val="00BD229B"/>
    <w:rsid w:val="00BD3207"/>
    <w:rsid w:val="00BD5ACC"/>
    <w:rsid w:val="00BE4AD4"/>
    <w:rsid w:val="00C452D9"/>
    <w:rsid w:val="00C45BC4"/>
    <w:rsid w:val="00C466AD"/>
    <w:rsid w:val="00C53D1B"/>
    <w:rsid w:val="00C5487D"/>
    <w:rsid w:val="00C71DA3"/>
    <w:rsid w:val="00C7245A"/>
    <w:rsid w:val="00C8245B"/>
    <w:rsid w:val="00C83334"/>
    <w:rsid w:val="00C875C9"/>
    <w:rsid w:val="00C90884"/>
    <w:rsid w:val="00C97B75"/>
    <w:rsid w:val="00CA7442"/>
    <w:rsid w:val="00CA774B"/>
    <w:rsid w:val="00CB30BF"/>
    <w:rsid w:val="00CC6CC5"/>
    <w:rsid w:val="00CD130C"/>
    <w:rsid w:val="00CD3BDF"/>
    <w:rsid w:val="00CD6712"/>
    <w:rsid w:val="00CF383F"/>
    <w:rsid w:val="00CF6195"/>
    <w:rsid w:val="00D07BCD"/>
    <w:rsid w:val="00D15F91"/>
    <w:rsid w:val="00D26657"/>
    <w:rsid w:val="00D3013E"/>
    <w:rsid w:val="00D36F65"/>
    <w:rsid w:val="00D560EF"/>
    <w:rsid w:val="00D67AC9"/>
    <w:rsid w:val="00D72E35"/>
    <w:rsid w:val="00D77FEB"/>
    <w:rsid w:val="00D9240C"/>
    <w:rsid w:val="00DA02D6"/>
    <w:rsid w:val="00DA7A4C"/>
    <w:rsid w:val="00DB580B"/>
    <w:rsid w:val="00DC3DAA"/>
    <w:rsid w:val="00DD5C41"/>
    <w:rsid w:val="00DE058B"/>
    <w:rsid w:val="00DE1EA9"/>
    <w:rsid w:val="00DE3E2D"/>
    <w:rsid w:val="00DF1F7C"/>
    <w:rsid w:val="00DF29FB"/>
    <w:rsid w:val="00DF575C"/>
    <w:rsid w:val="00DF7477"/>
    <w:rsid w:val="00DF7F7F"/>
    <w:rsid w:val="00E048E2"/>
    <w:rsid w:val="00E07AA9"/>
    <w:rsid w:val="00E11CC1"/>
    <w:rsid w:val="00E1529F"/>
    <w:rsid w:val="00E15A9C"/>
    <w:rsid w:val="00E34FD5"/>
    <w:rsid w:val="00E62FA1"/>
    <w:rsid w:val="00E634D8"/>
    <w:rsid w:val="00E642F7"/>
    <w:rsid w:val="00E67A86"/>
    <w:rsid w:val="00E8241F"/>
    <w:rsid w:val="00E8753E"/>
    <w:rsid w:val="00EA01C3"/>
    <w:rsid w:val="00EB6EDC"/>
    <w:rsid w:val="00EC315B"/>
    <w:rsid w:val="00EE20DC"/>
    <w:rsid w:val="00EF1338"/>
    <w:rsid w:val="00EF1EDA"/>
    <w:rsid w:val="00F04BB0"/>
    <w:rsid w:val="00F14A7E"/>
    <w:rsid w:val="00F46D03"/>
    <w:rsid w:val="00F47320"/>
    <w:rsid w:val="00F47448"/>
    <w:rsid w:val="00F50932"/>
    <w:rsid w:val="00F5454C"/>
    <w:rsid w:val="00F64868"/>
    <w:rsid w:val="00FC61DF"/>
    <w:rsid w:val="00FD1CC8"/>
    <w:rsid w:val="00FE4C6D"/>
    <w:rsid w:val="00FE5D30"/>
    <w:rsid w:val="00FF6CC0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4"/>
    <w:pPr>
      <w:widowControl w:val="0"/>
      <w:spacing w:line="40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798E"/>
    <w:rPr>
      <w:kern w:val="2"/>
    </w:rPr>
  </w:style>
  <w:style w:type="paragraph" w:styleId="a5">
    <w:name w:val="footer"/>
    <w:basedOn w:val="a"/>
    <w:link w:val="a6"/>
    <w:uiPriority w:val="99"/>
    <w:unhideWhenUsed/>
    <w:rsid w:val="0006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98E"/>
    <w:rPr>
      <w:kern w:val="2"/>
    </w:rPr>
  </w:style>
  <w:style w:type="paragraph" w:styleId="a7">
    <w:name w:val="No Spacing"/>
    <w:uiPriority w:val="1"/>
    <w:qFormat/>
    <w:rsid w:val="00E8241F"/>
    <w:pPr>
      <w:widowControl w:val="0"/>
    </w:pPr>
    <w:rPr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1B70C6"/>
    <w:pPr>
      <w:ind w:leftChars="200" w:left="480"/>
    </w:pPr>
  </w:style>
  <w:style w:type="character" w:styleId="a9">
    <w:name w:val="Emphasis"/>
    <w:basedOn w:val="a0"/>
    <w:uiPriority w:val="20"/>
    <w:qFormat/>
    <w:rsid w:val="006702AB"/>
    <w:rPr>
      <w:i/>
      <w:iCs/>
    </w:rPr>
  </w:style>
  <w:style w:type="table" w:styleId="aa">
    <w:name w:val="Table Grid"/>
    <w:basedOn w:val="a1"/>
    <w:uiPriority w:val="59"/>
    <w:rsid w:val="0054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4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29960@phhcc.penghu.gov.tw&#65292;&#20449;&#20214;&#21517;&#31281;&#35387;&#26126;&#12300;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hc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50834-FE25-47DE-86E9-E008D677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fs13330</cp:lastModifiedBy>
  <cp:revision>2</cp:revision>
  <cp:lastPrinted>2023-02-02T02:03:00Z</cp:lastPrinted>
  <dcterms:created xsi:type="dcterms:W3CDTF">2023-02-02T07:40:00Z</dcterms:created>
  <dcterms:modified xsi:type="dcterms:W3CDTF">2023-02-02T07:40:00Z</dcterms:modified>
</cp:coreProperties>
</file>